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5A" w:rsidRPr="0087226A" w:rsidRDefault="008A455A" w:rsidP="0087226A">
      <w:pPr>
        <w:pageBreakBefore/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  <w:r w:rsidRPr="0087226A">
        <w:rPr>
          <w:rFonts w:ascii="Times New Roman" w:hAnsi="Times New Roman"/>
          <w:sz w:val="20"/>
          <w:szCs w:val="20"/>
        </w:rPr>
        <w:t xml:space="preserve">Приложение </w:t>
      </w:r>
      <w:r w:rsidR="00A51B0F" w:rsidRPr="0087226A">
        <w:rPr>
          <w:rFonts w:ascii="Times New Roman" w:hAnsi="Times New Roman"/>
          <w:sz w:val="20"/>
          <w:szCs w:val="20"/>
        </w:rPr>
        <w:t xml:space="preserve">№ </w:t>
      </w:r>
      <w:r w:rsidRPr="0087226A">
        <w:rPr>
          <w:rFonts w:ascii="Times New Roman" w:hAnsi="Times New Roman"/>
          <w:sz w:val="20"/>
          <w:szCs w:val="20"/>
        </w:rPr>
        <w:t>1</w:t>
      </w:r>
    </w:p>
    <w:p w:rsidR="008A455A" w:rsidRPr="0087226A" w:rsidRDefault="008A455A" w:rsidP="008722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7226A">
        <w:rPr>
          <w:rFonts w:ascii="Times New Roman" w:hAnsi="Times New Roman"/>
          <w:sz w:val="20"/>
          <w:szCs w:val="20"/>
        </w:rPr>
        <w:tab/>
      </w:r>
      <w:r w:rsidRPr="0087226A">
        <w:rPr>
          <w:rFonts w:ascii="Times New Roman" w:hAnsi="Times New Roman"/>
          <w:sz w:val="20"/>
          <w:szCs w:val="20"/>
        </w:rPr>
        <w:tab/>
      </w:r>
      <w:r w:rsidR="0087226A" w:rsidRPr="0087226A">
        <w:rPr>
          <w:rFonts w:ascii="Times New Roman" w:hAnsi="Times New Roman"/>
          <w:sz w:val="20"/>
          <w:szCs w:val="20"/>
        </w:rPr>
        <w:tab/>
      </w:r>
      <w:r w:rsidR="0087226A" w:rsidRPr="0087226A">
        <w:rPr>
          <w:rFonts w:ascii="Times New Roman" w:hAnsi="Times New Roman"/>
          <w:sz w:val="20"/>
          <w:szCs w:val="20"/>
        </w:rPr>
        <w:tab/>
      </w:r>
      <w:r w:rsidR="0087226A">
        <w:rPr>
          <w:rFonts w:ascii="Times New Roman" w:hAnsi="Times New Roman"/>
          <w:sz w:val="20"/>
          <w:szCs w:val="20"/>
        </w:rPr>
        <w:t xml:space="preserve">к </w:t>
      </w:r>
      <w:r w:rsidR="0087226A" w:rsidRPr="0087226A">
        <w:rPr>
          <w:rFonts w:ascii="Times New Roman" w:hAnsi="Times New Roman"/>
          <w:sz w:val="20"/>
          <w:szCs w:val="20"/>
        </w:rPr>
        <w:t xml:space="preserve"> приказу отдела по образованию</w:t>
      </w:r>
    </w:p>
    <w:p w:rsidR="0087226A" w:rsidRPr="0087226A" w:rsidRDefault="0087226A" w:rsidP="008722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87226A">
        <w:rPr>
          <w:rFonts w:ascii="Times New Roman" w:hAnsi="Times New Roman"/>
          <w:sz w:val="20"/>
          <w:szCs w:val="20"/>
        </w:rPr>
        <w:t>т 14.12.201</w:t>
      </w:r>
      <w:r w:rsidR="0048364D">
        <w:rPr>
          <w:rFonts w:ascii="Times New Roman" w:hAnsi="Times New Roman"/>
          <w:sz w:val="20"/>
          <w:szCs w:val="20"/>
        </w:rPr>
        <w:t>6</w:t>
      </w:r>
      <w:r w:rsidRPr="0087226A">
        <w:rPr>
          <w:rFonts w:ascii="Times New Roman" w:hAnsi="Times New Roman"/>
          <w:sz w:val="20"/>
          <w:szCs w:val="20"/>
        </w:rPr>
        <w:t xml:space="preserve"> №</w:t>
      </w:r>
      <w:r w:rsidR="005F7D64">
        <w:rPr>
          <w:rFonts w:ascii="Times New Roman" w:hAnsi="Times New Roman"/>
          <w:sz w:val="20"/>
          <w:szCs w:val="20"/>
        </w:rPr>
        <w:t>548</w:t>
      </w:r>
    </w:p>
    <w:p w:rsidR="008A455A" w:rsidRPr="00EA68B3" w:rsidRDefault="008A455A" w:rsidP="0087226A">
      <w:pPr>
        <w:shd w:val="clear" w:color="auto" w:fill="FFFFFF"/>
        <w:spacing w:after="0" w:line="322" w:lineRule="exact"/>
        <w:ind w:right="134"/>
        <w:jc w:val="center"/>
        <w:rPr>
          <w:rFonts w:ascii="Times New Roman" w:hAnsi="Times New Roman"/>
          <w:sz w:val="28"/>
          <w:szCs w:val="28"/>
        </w:rPr>
      </w:pPr>
      <w:r w:rsidRPr="00EA68B3">
        <w:rPr>
          <w:rFonts w:ascii="Times New Roman" w:hAnsi="Times New Roman"/>
          <w:b/>
          <w:spacing w:val="7"/>
          <w:sz w:val="28"/>
          <w:szCs w:val="28"/>
        </w:rPr>
        <w:t>Положение</w:t>
      </w:r>
    </w:p>
    <w:p w:rsidR="000F5F94" w:rsidRPr="000F5F94" w:rsidRDefault="008A455A" w:rsidP="000F5F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5F94">
        <w:rPr>
          <w:rFonts w:ascii="Times New Roman" w:hAnsi="Times New Roman"/>
          <w:b/>
          <w:sz w:val="28"/>
          <w:szCs w:val="28"/>
        </w:rPr>
        <w:t xml:space="preserve">о </w:t>
      </w:r>
      <w:r w:rsidR="000F5F94" w:rsidRPr="000F5F94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910B69">
        <w:rPr>
          <w:rFonts w:ascii="Times New Roman" w:hAnsi="Times New Roman"/>
          <w:b/>
          <w:sz w:val="28"/>
          <w:szCs w:val="28"/>
        </w:rPr>
        <w:t>муниципального</w:t>
      </w:r>
      <w:r w:rsidR="000F5F94" w:rsidRPr="000F5F94">
        <w:rPr>
          <w:rFonts w:ascii="Times New Roman" w:hAnsi="Times New Roman"/>
          <w:b/>
          <w:sz w:val="28"/>
          <w:szCs w:val="28"/>
        </w:rPr>
        <w:t xml:space="preserve"> этапа </w:t>
      </w:r>
      <w:r w:rsidR="00910B69">
        <w:rPr>
          <w:rStyle w:val="22"/>
          <w:b w:val="0"/>
          <w:bCs w:val="0"/>
          <w:color w:val="000000"/>
        </w:rPr>
        <w:t>XI</w:t>
      </w:r>
      <w:r w:rsidR="0048364D">
        <w:rPr>
          <w:rStyle w:val="22"/>
          <w:b w:val="0"/>
          <w:bCs w:val="0"/>
          <w:color w:val="000000"/>
          <w:lang w:val="en-US"/>
        </w:rPr>
        <w:t>I</w:t>
      </w:r>
      <w:proofErr w:type="spellStart"/>
      <w:r w:rsidR="00910B69">
        <w:rPr>
          <w:rStyle w:val="22"/>
          <w:b w:val="0"/>
          <w:bCs w:val="0"/>
          <w:color w:val="000000"/>
        </w:rPr>
        <w:t>I</w:t>
      </w:r>
      <w:proofErr w:type="spellEnd"/>
      <w:r w:rsidR="000F5F94" w:rsidRPr="000F5F94">
        <w:rPr>
          <w:rFonts w:ascii="Times New Roman" w:hAnsi="Times New Roman"/>
          <w:b/>
          <w:sz w:val="28"/>
          <w:szCs w:val="28"/>
        </w:rPr>
        <w:t xml:space="preserve"> Всероссийской акции</w:t>
      </w:r>
    </w:p>
    <w:p w:rsidR="000F5F94" w:rsidRDefault="000F5F94" w:rsidP="000F5F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5F94">
        <w:rPr>
          <w:rFonts w:ascii="Times New Roman" w:hAnsi="Times New Roman"/>
          <w:b/>
          <w:sz w:val="28"/>
          <w:szCs w:val="28"/>
        </w:rPr>
        <w:t>«Спорт - альтернатива пагубным привычкам»</w:t>
      </w:r>
    </w:p>
    <w:p w:rsidR="00910B69" w:rsidRDefault="00910B69" w:rsidP="00910B69">
      <w:pPr>
        <w:pStyle w:val="20"/>
        <w:keepNext/>
        <w:keepLines/>
        <w:shd w:val="clear" w:color="auto" w:fill="auto"/>
        <w:tabs>
          <w:tab w:val="left" w:pos="3807"/>
        </w:tabs>
        <w:spacing w:after="214" w:line="280" w:lineRule="exact"/>
        <w:ind w:firstLine="0"/>
      </w:pPr>
      <w:bookmarkStart w:id="0" w:name="bookmark1"/>
      <w:r>
        <w:rPr>
          <w:rStyle w:val="2"/>
          <w:color w:val="000000"/>
        </w:rPr>
        <w:t>1.  Общие положения</w:t>
      </w:r>
      <w:bookmarkEnd w:id="0"/>
    </w:p>
    <w:p w:rsidR="007342EF" w:rsidRPr="004A073A" w:rsidRDefault="00910B69" w:rsidP="007342EF">
      <w:pPr>
        <w:pStyle w:val="ab"/>
        <w:numPr>
          <w:ilvl w:val="1"/>
          <w:numId w:val="8"/>
        </w:numPr>
        <w:shd w:val="clear" w:color="auto" w:fill="auto"/>
        <w:spacing w:before="0" w:after="0" w:line="370" w:lineRule="exact"/>
        <w:ind w:left="20" w:right="20" w:firstLine="740"/>
        <w:jc w:val="both"/>
        <w:rPr>
          <w:sz w:val="24"/>
          <w:szCs w:val="24"/>
        </w:rPr>
      </w:pPr>
      <w:r w:rsidRPr="004A073A">
        <w:rPr>
          <w:rStyle w:val="11"/>
          <w:color w:val="000000"/>
          <w:sz w:val="24"/>
          <w:szCs w:val="24"/>
        </w:rPr>
        <w:t xml:space="preserve"> Настоящее положение разработано в соответствии с положением о XI</w:t>
      </w:r>
      <w:r w:rsidR="0048364D">
        <w:rPr>
          <w:rStyle w:val="11"/>
          <w:color w:val="000000"/>
          <w:sz w:val="24"/>
          <w:szCs w:val="24"/>
          <w:lang w:val="en-US"/>
        </w:rPr>
        <w:t>I</w:t>
      </w:r>
      <w:proofErr w:type="spellStart"/>
      <w:r w:rsidRPr="004A073A">
        <w:rPr>
          <w:rStyle w:val="11"/>
          <w:color w:val="000000"/>
          <w:sz w:val="24"/>
          <w:szCs w:val="24"/>
        </w:rPr>
        <w:t>I</w:t>
      </w:r>
      <w:proofErr w:type="spellEnd"/>
      <w:r w:rsidRPr="004A073A">
        <w:rPr>
          <w:rStyle w:val="11"/>
          <w:color w:val="000000"/>
          <w:sz w:val="24"/>
          <w:szCs w:val="24"/>
        </w:rPr>
        <w:t xml:space="preserve"> Всероссийской акции «Спорт - альтернатива пагубным привычкам» и определяет порядок проведения регионального этапа Всероссийской акции «Спорт - альтернатива пагубным привычкам» (далее - Акция).</w:t>
      </w:r>
    </w:p>
    <w:p w:rsidR="00910B69" w:rsidRPr="004A073A" w:rsidRDefault="00910B69" w:rsidP="007342EF">
      <w:pPr>
        <w:pStyle w:val="ab"/>
        <w:numPr>
          <w:ilvl w:val="1"/>
          <w:numId w:val="8"/>
        </w:numPr>
        <w:shd w:val="clear" w:color="auto" w:fill="auto"/>
        <w:spacing w:before="0" w:after="0" w:line="370" w:lineRule="exact"/>
        <w:ind w:left="20" w:right="20" w:firstLine="740"/>
        <w:jc w:val="both"/>
        <w:rPr>
          <w:rStyle w:val="11"/>
          <w:sz w:val="24"/>
          <w:szCs w:val="24"/>
          <w:shd w:val="clear" w:color="auto" w:fill="auto"/>
        </w:rPr>
      </w:pPr>
      <w:r w:rsidRPr="004A073A">
        <w:rPr>
          <w:rStyle w:val="11"/>
          <w:color w:val="000000"/>
          <w:sz w:val="24"/>
          <w:szCs w:val="24"/>
        </w:rPr>
        <w:t xml:space="preserve">Организатором Акции является отдел по образованию </w:t>
      </w:r>
      <w:proofErr w:type="spellStart"/>
      <w:r w:rsidRPr="004A073A">
        <w:rPr>
          <w:rStyle w:val="11"/>
          <w:color w:val="000000"/>
          <w:sz w:val="24"/>
          <w:szCs w:val="24"/>
        </w:rPr>
        <w:t>Городищенского</w:t>
      </w:r>
      <w:proofErr w:type="spellEnd"/>
      <w:r w:rsidRPr="004A073A">
        <w:rPr>
          <w:rStyle w:val="11"/>
          <w:color w:val="000000"/>
          <w:sz w:val="24"/>
          <w:szCs w:val="24"/>
        </w:rPr>
        <w:t xml:space="preserve"> муниципального района</w:t>
      </w:r>
      <w:r w:rsidR="007342EF" w:rsidRPr="004A073A">
        <w:rPr>
          <w:rStyle w:val="11"/>
          <w:color w:val="000000"/>
          <w:sz w:val="24"/>
          <w:szCs w:val="24"/>
        </w:rPr>
        <w:t xml:space="preserve"> Волгоградской области, МКУ «Образование».</w:t>
      </w:r>
      <w:r w:rsidRPr="004A073A">
        <w:rPr>
          <w:rStyle w:val="11"/>
          <w:color w:val="000000"/>
          <w:sz w:val="24"/>
          <w:szCs w:val="24"/>
        </w:rPr>
        <w:t xml:space="preserve"> </w:t>
      </w:r>
    </w:p>
    <w:p w:rsidR="007342EF" w:rsidRPr="004A073A" w:rsidRDefault="007342EF" w:rsidP="007342EF">
      <w:pPr>
        <w:pStyle w:val="ab"/>
        <w:shd w:val="clear" w:color="auto" w:fill="auto"/>
        <w:spacing w:before="0" w:after="0" w:line="370" w:lineRule="exact"/>
        <w:ind w:left="760" w:right="20"/>
        <w:jc w:val="both"/>
        <w:rPr>
          <w:sz w:val="24"/>
          <w:szCs w:val="24"/>
        </w:rPr>
      </w:pPr>
    </w:p>
    <w:p w:rsidR="00910B69" w:rsidRPr="004A073A" w:rsidRDefault="00910B69" w:rsidP="00910B69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3817"/>
        </w:tabs>
        <w:spacing w:after="210" w:line="280" w:lineRule="exact"/>
        <w:ind w:left="3460" w:firstLine="0"/>
        <w:jc w:val="both"/>
        <w:rPr>
          <w:sz w:val="24"/>
          <w:szCs w:val="24"/>
        </w:rPr>
      </w:pPr>
      <w:bookmarkStart w:id="1" w:name="bookmark2"/>
      <w:r w:rsidRPr="004A073A">
        <w:rPr>
          <w:rStyle w:val="2"/>
          <w:color w:val="000000"/>
          <w:sz w:val="24"/>
          <w:szCs w:val="24"/>
        </w:rPr>
        <w:t>Цель и задачи Акции</w:t>
      </w:r>
      <w:bookmarkEnd w:id="1"/>
    </w:p>
    <w:p w:rsidR="00910B69" w:rsidRPr="004A073A" w:rsidRDefault="00910B69" w:rsidP="00910B69">
      <w:pPr>
        <w:pStyle w:val="ab"/>
        <w:numPr>
          <w:ilvl w:val="1"/>
          <w:numId w:val="8"/>
        </w:numPr>
        <w:shd w:val="clear" w:color="auto" w:fill="auto"/>
        <w:spacing w:before="0" w:after="0" w:line="370" w:lineRule="exact"/>
        <w:ind w:left="20" w:right="20" w:firstLine="740"/>
        <w:jc w:val="both"/>
        <w:rPr>
          <w:sz w:val="24"/>
          <w:szCs w:val="24"/>
        </w:rPr>
      </w:pPr>
      <w:r w:rsidRPr="004A073A">
        <w:rPr>
          <w:rStyle w:val="11"/>
          <w:color w:val="000000"/>
          <w:sz w:val="24"/>
          <w:szCs w:val="24"/>
        </w:rPr>
        <w:t xml:space="preserve"> Цель Акции - приобщение детей, подростков и молодежи к здоровому образу жизни регулярным занятиям физической культуры и спортом.</w:t>
      </w:r>
    </w:p>
    <w:p w:rsidR="00910B69" w:rsidRPr="004A073A" w:rsidRDefault="00910B69" w:rsidP="00910B69">
      <w:pPr>
        <w:pStyle w:val="ab"/>
        <w:numPr>
          <w:ilvl w:val="1"/>
          <w:numId w:val="8"/>
        </w:numPr>
        <w:shd w:val="clear" w:color="auto" w:fill="auto"/>
        <w:spacing w:before="0" w:after="0" w:line="370" w:lineRule="exact"/>
        <w:ind w:left="20" w:firstLine="740"/>
        <w:jc w:val="both"/>
        <w:rPr>
          <w:sz w:val="24"/>
          <w:szCs w:val="24"/>
        </w:rPr>
      </w:pPr>
      <w:r w:rsidRPr="004A073A">
        <w:rPr>
          <w:rStyle w:val="11"/>
          <w:color w:val="000000"/>
          <w:sz w:val="24"/>
          <w:szCs w:val="24"/>
        </w:rPr>
        <w:t xml:space="preserve"> Основные задачи Акции:</w:t>
      </w:r>
    </w:p>
    <w:p w:rsidR="00910B69" w:rsidRPr="004A073A" w:rsidRDefault="007342EF" w:rsidP="007342EF">
      <w:pPr>
        <w:pStyle w:val="ab"/>
        <w:shd w:val="clear" w:color="auto" w:fill="auto"/>
        <w:spacing w:before="0" w:after="0" w:line="374" w:lineRule="exact"/>
        <w:ind w:left="20" w:right="20"/>
        <w:jc w:val="both"/>
        <w:rPr>
          <w:sz w:val="24"/>
          <w:szCs w:val="24"/>
        </w:rPr>
      </w:pPr>
      <w:r w:rsidRPr="004A073A">
        <w:rPr>
          <w:rStyle w:val="11"/>
          <w:color w:val="000000"/>
          <w:sz w:val="24"/>
          <w:szCs w:val="24"/>
        </w:rPr>
        <w:t xml:space="preserve">- </w:t>
      </w:r>
      <w:r w:rsidR="00910B69" w:rsidRPr="004A073A">
        <w:rPr>
          <w:rStyle w:val="11"/>
          <w:color w:val="000000"/>
          <w:sz w:val="24"/>
          <w:szCs w:val="24"/>
        </w:rPr>
        <w:t>развитие творческих способностей обучающихся и формирование у детей и молодежи стремления физическому совершенствованию;</w:t>
      </w:r>
    </w:p>
    <w:p w:rsidR="00910B69" w:rsidRPr="004A073A" w:rsidRDefault="007342EF" w:rsidP="007342EF">
      <w:pPr>
        <w:pStyle w:val="ab"/>
        <w:shd w:val="clear" w:color="auto" w:fill="auto"/>
        <w:spacing w:before="0" w:after="0" w:line="365" w:lineRule="exact"/>
        <w:ind w:left="20" w:right="20"/>
        <w:jc w:val="both"/>
        <w:rPr>
          <w:sz w:val="24"/>
          <w:szCs w:val="24"/>
        </w:rPr>
      </w:pPr>
      <w:r w:rsidRPr="004A073A">
        <w:rPr>
          <w:rStyle w:val="11"/>
          <w:color w:val="000000"/>
          <w:sz w:val="24"/>
          <w:szCs w:val="24"/>
        </w:rPr>
        <w:t xml:space="preserve">- </w:t>
      </w:r>
      <w:r w:rsidR="00910B69" w:rsidRPr="004A073A">
        <w:rPr>
          <w:rStyle w:val="11"/>
          <w:color w:val="000000"/>
          <w:sz w:val="24"/>
          <w:szCs w:val="24"/>
        </w:rPr>
        <w:t>привлечение детей и молодежи к регулярным занятиям физической культурой и спортом, популяризация физической культуры и здорового образа жизни;</w:t>
      </w:r>
    </w:p>
    <w:p w:rsidR="00910B69" w:rsidRPr="004A073A" w:rsidRDefault="007342EF" w:rsidP="007342EF">
      <w:pPr>
        <w:pStyle w:val="ab"/>
        <w:shd w:val="clear" w:color="auto" w:fill="auto"/>
        <w:tabs>
          <w:tab w:val="left" w:pos="653"/>
        </w:tabs>
        <w:spacing w:before="0" w:after="0" w:line="379" w:lineRule="exact"/>
        <w:ind w:right="20"/>
        <w:jc w:val="both"/>
        <w:rPr>
          <w:sz w:val="24"/>
          <w:szCs w:val="24"/>
        </w:rPr>
      </w:pPr>
      <w:r w:rsidRPr="004A073A">
        <w:rPr>
          <w:rStyle w:val="11"/>
          <w:color w:val="000000"/>
          <w:sz w:val="24"/>
          <w:szCs w:val="24"/>
        </w:rPr>
        <w:t xml:space="preserve">- </w:t>
      </w:r>
      <w:r w:rsidR="00910B69" w:rsidRPr="004A073A">
        <w:rPr>
          <w:rStyle w:val="11"/>
          <w:color w:val="000000"/>
          <w:sz w:val="24"/>
          <w:szCs w:val="24"/>
        </w:rPr>
        <w:t>повышение мотивации обучающихся к совершенствованию физических и волевых качеств, готовности к труду и защите Отечества;</w:t>
      </w:r>
    </w:p>
    <w:p w:rsidR="00910B69" w:rsidRPr="004A073A" w:rsidRDefault="007342EF" w:rsidP="007342EF">
      <w:pPr>
        <w:pStyle w:val="ab"/>
        <w:shd w:val="clear" w:color="auto" w:fill="auto"/>
        <w:tabs>
          <w:tab w:val="left" w:pos="653"/>
        </w:tabs>
        <w:spacing w:before="0" w:after="0" w:line="379" w:lineRule="exact"/>
        <w:ind w:left="20" w:right="20"/>
        <w:jc w:val="both"/>
        <w:rPr>
          <w:sz w:val="24"/>
          <w:szCs w:val="24"/>
        </w:rPr>
      </w:pPr>
      <w:r w:rsidRPr="004A073A">
        <w:rPr>
          <w:rStyle w:val="11"/>
          <w:color w:val="000000"/>
          <w:sz w:val="24"/>
          <w:szCs w:val="24"/>
        </w:rPr>
        <w:t xml:space="preserve">- </w:t>
      </w:r>
      <w:r w:rsidR="00910B69" w:rsidRPr="004A073A">
        <w:rPr>
          <w:rStyle w:val="11"/>
          <w:color w:val="000000"/>
          <w:sz w:val="24"/>
          <w:szCs w:val="24"/>
        </w:rPr>
        <w:t xml:space="preserve">приобщение </w:t>
      </w:r>
      <w:proofErr w:type="gramStart"/>
      <w:r w:rsidR="00910B69" w:rsidRPr="004A073A">
        <w:rPr>
          <w:rStyle w:val="11"/>
          <w:color w:val="000000"/>
          <w:sz w:val="24"/>
          <w:szCs w:val="24"/>
        </w:rPr>
        <w:t>обучающихся</w:t>
      </w:r>
      <w:proofErr w:type="gramEnd"/>
      <w:r w:rsidR="00910B69" w:rsidRPr="004A073A">
        <w:rPr>
          <w:rStyle w:val="11"/>
          <w:color w:val="000000"/>
          <w:sz w:val="24"/>
          <w:szCs w:val="24"/>
        </w:rPr>
        <w:t xml:space="preserve"> к исследовательской и творческой деятельности;</w:t>
      </w:r>
    </w:p>
    <w:p w:rsidR="00910B69" w:rsidRPr="004A073A" w:rsidRDefault="007342EF" w:rsidP="007342EF">
      <w:pPr>
        <w:pStyle w:val="ab"/>
        <w:shd w:val="clear" w:color="auto" w:fill="auto"/>
        <w:tabs>
          <w:tab w:val="left" w:pos="653"/>
        </w:tabs>
        <w:spacing w:before="0" w:after="0" w:line="379" w:lineRule="exact"/>
        <w:ind w:left="20" w:right="20"/>
        <w:jc w:val="both"/>
        <w:rPr>
          <w:sz w:val="24"/>
          <w:szCs w:val="24"/>
        </w:rPr>
      </w:pPr>
      <w:r w:rsidRPr="004A073A">
        <w:rPr>
          <w:rStyle w:val="11"/>
          <w:color w:val="000000"/>
          <w:sz w:val="24"/>
          <w:szCs w:val="24"/>
        </w:rPr>
        <w:t xml:space="preserve">- </w:t>
      </w:r>
      <w:r w:rsidR="00910B69" w:rsidRPr="004A073A">
        <w:rPr>
          <w:rStyle w:val="11"/>
          <w:color w:val="000000"/>
          <w:sz w:val="24"/>
          <w:szCs w:val="24"/>
        </w:rPr>
        <w:t>предупреждение правонарушений, антиобщественного поведения обучающихся;</w:t>
      </w:r>
    </w:p>
    <w:p w:rsidR="00910B69" w:rsidRPr="004A073A" w:rsidRDefault="007342EF" w:rsidP="007342EF">
      <w:pPr>
        <w:pStyle w:val="ab"/>
        <w:shd w:val="clear" w:color="auto" w:fill="auto"/>
        <w:tabs>
          <w:tab w:val="left" w:pos="653"/>
        </w:tabs>
        <w:spacing w:before="0" w:after="0" w:line="379" w:lineRule="exact"/>
        <w:ind w:left="20" w:right="20"/>
        <w:jc w:val="both"/>
        <w:rPr>
          <w:sz w:val="24"/>
          <w:szCs w:val="24"/>
        </w:rPr>
      </w:pPr>
      <w:r w:rsidRPr="004A073A">
        <w:rPr>
          <w:rStyle w:val="11"/>
          <w:color w:val="000000"/>
          <w:sz w:val="24"/>
          <w:szCs w:val="24"/>
        </w:rPr>
        <w:t xml:space="preserve">- </w:t>
      </w:r>
      <w:r w:rsidR="00910B69" w:rsidRPr="004A073A">
        <w:rPr>
          <w:rStyle w:val="11"/>
          <w:color w:val="000000"/>
          <w:sz w:val="24"/>
          <w:szCs w:val="24"/>
        </w:rPr>
        <w:t>развитие молодежного волонтерского движения по пропаганде здорового образа жизни;</w:t>
      </w:r>
    </w:p>
    <w:p w:rsidR="00910B69" w:rsidRPr="004A073A" w:rsidRDefault="007342EF" w:rsidP="007342EF">
      <w:pPr>
        <w:pStyle w:val="ab"/>
        <w:shd w:val="clear" w:color="auto" w:fill="auto"/>
        <w:tabs>
          <w:tab w:val="left" w:pos="653"/>
        </w:tabs>
        <w:spacing w:before="0" w:after="439" w:line="379" w:lineRule="exact"/>
        <w:ind w:left="20" w:right="20"/>
        <w:jc w:val="both"/>
        <w:rPr>
          <w:sz w:val="24"/>
          <w:szCs w:val="24"/>
        </w:rPr>
      </w:pPr>
      <w:r w:rsidRPr="004A073A">
        <w:rPr>
          <w:rStyle w:val="11"/>
          <w:color w:val="000000"/>
          <w:sz w:val="24"/>
          <w:szCs w:val="24"/>
        </w:rPr>
        <w:t xml:space="preserve">- </w:t>
      </w:r>
      <w:r w:rsidR="00910B69" w:rsidRPr="004A073A">
        <w:rPr>
          <w:rStyle w:val="11"/>
          <w:color w:val="000000"/>
          <w:sz w:val="24"/>
          <w:szCs w:val="24"/>
        </w:rPr>
        <w:t>выявление лучших образовательных организаций (учреждений) в организации социально-педагогической деятельности по профилактике пагубных привычек.</w:t>
      </w:r>
    </w:p>
    <w:p w:rsidR="00910B69" w:rsidRPr="004A073A" w:rsidRDefault="00910B69" w:rsidP="00910B69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2680"/>
        </w:tabs>
        <w:spacing w:after="320" w:line="280" w:lineRule="exact"/>
        <w:ind w:left="1960" w:firstLine="0"/>
        <w:jc w:val="both"/>
        <w:rPr>
          <w:sz w:val="24"/>
          <w:szCs w:val="24"/>
        </w:rPr>
      </w:pPr>
      <w:bookmarkStart w:id="2" w:name="bookmark3"/>
      <w:r w:rsidRPr="004A073A">
        <w:rPr>
          <w:rStyle w:val="2"/>
          <w:color w:val="000000"/>
          <w:sz w:val="24"/>
          <w:szCs w:val="24"/>
        </w:rPr>
        <w:t xml:space="preserve">Организаторы </w:t>
      </w:r>
      <w:r w:rsidR="007342EF" w:rsidRPr="004A073A">
        <w:rPr>
          <w:rStyle w:val="2"/>
          <w:color w:val="000000"/>
          <w:sz w:val="24"/>
          <w:szCs w:val="24"/>
        </w:rPr>
        <w:t>муниципального</w:t>
      </w:r>
      <w:r w:rsidRPr="004A073A">
        <w:rPr>
          <w:rStyle w:val="2"/>
          <w:color w:val="000000"/>
          <w:sz w:val="24"/>
          <w:szCs w:val="24"/>
        </w:rPr>
        <w:t xml:space="preserve"> этапа Акции</w:t>
      </w:r>
      <w:bookmarkEnd w:id="2"/>
    </w:p>
    <w:p w:rsidR="007342EF" w:rsidRPr="004A073A" w:rsidRDefault="00910B69" w:rsidP="007342EF">
      <w:pPr>
        <w:pStyle w:val="ab"/>
        <w:numPr>
          <w:ilvl w:val="1"/>
          <w:numId w:val="8"/>
        </w:numPr>
        <w:shd w:val="clear" w:color="auto" w:fill="auto"/>
        <w:spacing w:before="0" w:after="0" w:line="370" w:lineRule="exact"/>
        <w:ind w:left="20" w:right="20" w:firstLine="740"/>
        <w:jc w:val="both"/>
        <w:rPr>
          <w:rStyle w:val="11"/>
          <w:sz w:val="24"/>
          <w:szCs w:val="24"/>
          <w:shd w:val="clear" w:color="auto" w:fill="auto"/>
        </w:rPr>
      </w:pPr>
      <w:r w:rsidRPr="004A073A">
        <w:rPr>
          <w:rStyle w:val="11"/>
          <w:color w:val="000000"/>
          <w:sz w:val="24"/>
          <w:szCs w:val="24"/>
        </w:rPr>
        <w:t xml:space="preserve"> Учредителем </w:t>
      </w:r>
      <w:r w:rsidR="007342EF" w:rsidRPr="004A073A">
        <w:rPr>
          <w:rStyle w:val="11"/>
          <w:color w:val="000000"/>
          <w:sz w:val="24"/>
          <w:szCs w:val="24"/>
        </w:rPr>
        <w:t>муниципального</w:t>
      </w:r>
      <w:r w:rsidRPr="004A073A">
        <w:rPr>
          <w:rStyle w:val="11"/>
          <w:color w:val="000000"/>
          <w:sz w:val="24"/>
          <w:szCs w:val="24"/>
        </w:rPr>
        <w:t xml:space="preserve"> этапа Акции </w:t>
      </w:r>
      <w:r w:rsidR="007342EF" w:rsidRPr="004A073A">
        <w:rPr>
          <w:rStyle w:val="11"/>
          <w:color w:val="000000"/>
          <w:sz w:val="24"/>
          <w:szCs w:val="24"/>
        </w:rPr>
        <w:t xml:space="preserve">отдел по образованию </w:t>
      </w:r>
      <w:proofErr w:type="spellStart"/>
      <w:r w:rsidR="007342EF" w:rsidRPr="004A073A">
        <w:rPr>
          <w:rStyle w:val="11"/>
          <w:color w:val="000000"/>
          <w:sz w:val="24"/>
          <w:szCs w:val="24"/>
        </w:rPr>
        <w:t>Городищенского</w:t>
      </w:r>
      <w:proofErr w:type="spellEnd"/>
      <w:r w:rsidR="007342EF" w:rsidRPr="004A073A">
        <w:rPr>
          <w:rStyle w:val="11"/>
          <w:color w:val="000000"/>
          <w:sz w:val="24"/>
          <w:szCs w:val="24"/>
        </w:rPr>
        <w:t xml:space="preserve"> муниципального района Волгоградской области, МКУ «Образование». </w:t>
      </w:r>
    </w:p>
    <w:p w:rsidR="00910B69" w:rsidRPr="004A073A" w:rsidRDefault="00910B69" w:rsidP="00910B69">
      <w:pPr>
        <w:pStyle w:val="ab"/>
        <w:numPr>
          <w:ilvl w:val="1"/>
          <w:numId w:val="8"/>
        </w:numPr>
        <w:shd w:val="clear" w:color="auto" w:fill="auto"/>
        <w:spacing w:before="0" w:after="0" w:line="370" w:lineRule="exact"/>
        <w:ind w:left="20" w:right="20" w:firstLine="720"/>
        <w:jc w:val="both"/>
        <w:rPr>
          <w:sz w:val="24"/>
          <w:szCs w:val="24"/>
        </w:rPr>
      </w:pPr>
      <w:r w:rsidRPr="004A073A">
        <w:rPr>
          <w:rStyle w:val="11"/>
          <w:color w:val="000000"/>
          <w:sz w:val="24"/>
          <w:szCs w:val="24"/>
        </w:rPr>
        <w:t xml:space="preserve"> Общее руководство подготовкой и проведением </w:t>
      </w:r>
      <w:r w:rsidR="007342EF" w:rsidRPr="004A073A">
        <w:rPr>
          <w:rStyle w:val="11"/>
          <w:color w:val="000000"/>
          <w:sz w:val="24"/>
          <w:szCs w:val="24"/>
        </w:rPr>
        <w:t xml:space="preserve">муниципального </w:t>
      </w:r>
      <w:r w:rsidRPr="004A073A">
        <w:rPr>
          <w:rStyle w:val="11"/>
          <w:color w:val="000000"/>
          <w:sz w:val="24"/>
          <w:szCs w:val="24"/>
        </w:rPr>
        <w:t xml:space="preserve"> этапа Акции осуществляет организационный комитет (далее - оргкомитет).</w:t>
      </w:r>
    </w:p>
    <w:p w:rsidR="00910B69" w:rsidRPr="004A073A" w:rsidRDefault="00910B69" w:rsidP="00910B69">
      <w:pPr>
        <w:pStyle w:val="ab"/>
        <w:numPr>
          <w:ilvl w:val="1"/>
          <w:numId w:val="8"/>
        </w:numPr>
        <w:shd w:val="clear" w:color="auto" w:fill="auto"/>
        <w:spacing w:before="0" w:after="0" w:line="370" w:lineRule="exact"/>
        <w:ind w:left="20" w:right="20" w:firstLine="720"/>
        <w:jc w:val="both"/>
        <w:rPr>
          <w:sz w:val="24"/>
          <w:szCs w:val="24"/>
        </w:rPr>
      </w:pPr>
      <w:r w:rsidRPr="004A073A">
        <w:rPr>
          <w:rStyle w:val="11"/>
          <w:color w:val="000000"/>
          <w:sz w:val="24"/>
          <w:szCs w:val="24"/>
        </w:rPr>
        <w:t xml:space="preserve"> Оргкомитет Акции формирует конкурную комиссию для определения победителей, в соответствии с критериями оценки конкурсных работ, определяемыми данным Положением.</w:t>
      </w:r>
    </w:p>
    <w:p w:rsidR="00910B69" w:rsidRPr="004A073A" w:rsidRDefault="00910B69" w:rsidP="00910B69">
      <w:pPr>
        <w:pStyle w:val="ab"/>
        <w:numPr>
          <w:ilvl w:val="1"/>
          <w:numId w:val="8"/>
        </w:numPr>
        <w:shd w:val="clear" w:color="auto" w:fill="auto"/>
        <w:spacing w:before="0" w:after="432" w:line="370" w:lineRule="exact"/>
        <w:ind w:left="20" w:right="20" w:firstLine="720"/>
        <w:jc w:val="both"/>
        <w:rPr>
          <w:sz w:val="24"/>
          <w:szCs w:val="24"/>
        </w:rPr>
      </w:pPr>
      <w:r w:rsidRPr="004A073A">
        <w:rPr>
          <w:rStyle w:val="11"/>
          <w:color w:val="000000"/>
          <w:sz w:val="24"/>
          <w:szCs w:val="24"/>
        </w:rPr>
        <w:t xml:space="preserve"> Организация и проведение Конкурса возлагается на оргкомитет Акции и </w:t>
      </w:r>
      <w:r w:rsidR="007342EF" w:rsidRPr="004A073A">
        <w:rPr>
          <w:rStyle w:val="11"/>
          <w:color w:val="000000"/>
          <w:sz w:val="24"/>
          <w:szCs w:val="24"/>
        </w:rPr>
        <w:t>МКУ «Образование»</w:t>
      </w:r>
    </w:p>
    <w:p w:rsidR="00910B69" w:rsidRPr="0087226A" w:rsidRDefault="00910B69" w:rsidP="00910B69">
      <w:pPr>
        <w:pStyle w:val="20"/>
        <w:keepNext/>
        <w:keepLines/>
        <w:shd w:val="clear" w:color="auto" w:fill="auto"/>
        <w:spacing w:after="338" w:line="280" w:lineRule="exact"/>
        <w:ind w:right="20" w:firstLine="0"/>
        <w:rPr>
          <w:sz w:val="24"/>
          <w:szCs w:val="24"/>
        </w:rPr>
      </w:pPr>
      <w:bookmarkStart w:id="3" w:name="bookmark4"/>
      <w:r w:rsidRPr="0087226A">
        <w:rPr>
          <w:rStyle w:val="2"/>
          <w:color w:val="000000"/>
          <w:sz w:val="24"/>
          <w:szCs w:val="24"/>
        </w:rPr>
        <w:lastRenderedPageBreak/>
        <w:t>4. Участники Акции</w:t>
      </w:r>
      <w:bookmarkEnd w:id="3"/>
    </w:p>
    <w:p w:rsidR="00910B69" w:rsidRPr="0087226A" w:rsidRDefault="00910B69" w:rsidP="00910B69">
      <w:pPr>
        <w:pStyle w:val="ab"/>
        <w:numPr>
          <w:ilvl w:val="0"/>
          <w:numId w:val="11"/>
        </w:numPr>
        <w:shd w:val="clear" w:color="auto" w:fill="auto"/>
        <w:spacing w:before="0" w:after="0" w:line="365" w:lineRule="exact"/>
        <w:ind w:left="20" w:right="20" w:firstLine="72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В Акции могут принима</w:t>
      </w:r>
      <w:r w:rsidR="0048364D">
        <w:rPr>
          <w:rStyle w:val="11"/>
          <w:color w:val="000000"/>
          <w:sz w:val="24"/>
          <w:szCs w:val="24"/>
        </w:rPr>
        <w:t>ть</w:t>
      </w:r>
      <w:r w:rsidRPr="0087226A">
        <w:rPr>
          <w:rStyle w:val="11"/>
          <w:color w:val="000000"/>
          <w:sz w:val="24"/>
          <w:szCs w:val="24"/>
        </w:rPr>
        <w:t xml:space="preserve"> участие образовательные организации всех типов, обучающиеся, а также их родители, педагоги, общественность.</w:t>
      </w:r>
    </w:p>
    <w:p w:rsidR="007342EF" w:rsidRPr="0087226A" w:rsidRDefault="007342EF" w:rsidP="007342EF">
      <w:pPr>
        <w:pStyle w:val="20"/>
        <w:keepNext/>
        <w:keepLines/>
        <w:shd w:val="clear" w:color="auto" w:fill="auto"/>
        <w:tabs>
          <w:tab w:val="left" w:pos="3000"/>
        </w:tabs>
        <w:spacing w:after="205" w:line="280" w:lineRule="exact"/>
        <w:ind w:left="2280" w:firstLine="0"/>
        <w:jc w:val="both"/>
        <w:rPr>
          <w:rStyle w:val="2"/>
          <w:sz w:val="24"/>
          <w:szCs w:val="24"/>
          <w:shd w:val="clear" w:color="auto" w:fill="auto"/>
        </w:rPr>
      </w:pPr>
      <w:bookmarkStart w:id="4" w:name="bookmark5"/>
    </w:p>
    <w:p w:rsidR="00910B69" w:rsidRPr="0087226A" w:rsidRDefault="00910B69" w:rsidP="00910B69">
      <w:pPr>
        <w:pStyle w:val="20"/>
        <w:keepNext/>
        <w:keepLines/>
        <w:numPr>
          <w:ilvl w:val="0"/>
          <w:numId w:val="12"/>
        </w:numPr>
        <w:shd w:val="clear" w:color="auto" w:fill="auto"/>
        <w:tabs>
          <w:tab w:val="left" w:pos="3000"/>
        </w:tabs>
        <w:spacing w:after="205" w:line="280" w:lineRule="exact"/>
        <w:ind w:left="2280" w:firstLine="0"/>
        <w:jc w:val="both"/>
        <w:rPr>
          <w:sz w:val="24"/>
          <w:szCs w:val="24"/>
        </w:rPr>
      </w:pPr>
      <w:r w:rsidRPr="0087226A">
        <w:rPr>
          <w:rStyle w:val="2"/>
          <w:color w:val="000000"/>
          <w:sz w:val="24"/>
          <w:szCs w:val="24"/>
        </w:rPr>
        <w:t>Сроки, этапы, номинации Акции</w:t>
      </w:r>
      <w:bookmarkEnd w:id="4"/>
    </w:p>
    <w:p w:rsidR="00910B69" w:rsidRPr="0087226A" w:rsidRDefault="00910B69" w:rsidP="00910B69">
      <w:pPr>
        <w:pStyle w:val="ab"/>
        <w:numPr>
          <w:ilvl w:val="1"/>
          <w:numId w:val="12"/>
        </w:numPr>
        <w:shd w:val="clear" w:color="auto" w:fill="auto"/>
        <w:spacing w:before="0" w:after="0" w:line="370" w:lineRule="exact"/>
        <w:ind w:left="20" w:firstLine="72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Акция проводится в два этапа:</w:t>
      </w:r>
    </w:p>
    <w:p w:rsidR="00910B69" w:rsidRPr="0087226A" w:rsidRDefault="00910B69" w:rsidP="00910B69">
      <w:pPr>
        <w:pStyle w:val="ab"/>
        <w:numPr>
          <w:ilvl w:val="0"/>
          <w:numId w:val="13"/>
        </w:numPr>
        <w:shd w:val="clear" w:color="auto" w:fill="auto"/>
        <w:spacing w:before="0" w:after="0" w:line="370" w:lineRule="exact"/>
        <w:ind w:left="20" w:right="20" w:firstLine="72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этап (муниципальный) - до 25 </w:t>
      </w:r>
      <w:r w:rsidR="0048364D">
        <w:rPr>
          <w:rStyle w:val="11"/>
          <w:color w:val="000000"/>
          <w:sz w:val="24"/>
          <w:szCs w:val="24"/>
        </w:rPr>
        <w:t>января</w:t>
      </w:r>
      <w:r w:rsidRPr="0087226A">
        <w:rPr>
          <w:rStyle w:val="11"/>
          <w:color w:val="000000"/>
          <w:sz w:val="24"/>
          <w:szCs w:val="24"/>
        </w:rPr>
        <w:t xml:space="preserve"> 201</w:t>
      </w:r>
      <w:r w:rsidR="0048364D">
        <w:rPr>
          <w:rStyle w:val="11"/>
          <w:color w:val="000000"/>
          <w:sz w:val="24"/>
          <w:szCs w:val="24"/>
        </w:rPr>
        <w:t>7</w:t>
      </w:r>
      <w:r w:rsidRPr="0087226A">
        <w:rPr>
          <w:rStyle w:val="11"/>
          <w:color w:val="000000"/>
          <w:sz w:val="24"/>
          <w:szCs w:val="24"/>
        </w:rPr>
        <w:t xml:space="preserve"> года проводится в муниципальных образованиях;</w:t>
      </w:r>
    </w:p>
    <w:p w:rsidR="00910B69" w:rsidRPr="0087226A" w:rsidRDefault="00910B69" w:rsidP="00910B69">
      <w:pPr>
        <w:pStyle w:val="ab"/>
        <w:numPr>
          <w:ilvl w:val="0"/>
          <w:numId w:val="13"/>
        </w:numPr>
        <w:shd w:val="clear" w:color="auto" w:fill="auto"/>
        <w:spacing w:before="0" w:after="0" w:line="370" w:lineRule="exact"/>
        <w:ind w:left="20" w:firstLine="72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этап (региональный) - до 2</w:t>
      </w:r>
      <w:r w:rsidR="0048364D">
        <w:rPr>
          <w:rStyle w:val="11"/>
          <w:color w:val="000000"/>
          <w:sz w:val="24"/>
          <w:szCs w:val="24"/>
        </w:rPr>
        <w:t>6</w:t>
      </w:r>
      <w:r w:rsidRPr="0087226A">
        <w:rPr>
          <w:rStyle w:val="11"/>
          <w:color w:val="000000"/>
          <w:sz w:val="24"/>
          <w:szCs w:val="24"/>
        </w:rPr>
        <w:t xml:space="preserve"> </w:t>
      </w:r>
      <w:r w:rsidR="0048364D">
        <w:rPr>
          <w:rStyle w:val="11"/>
          <w:color w:val="000000"/>
          <w:sz w:val="24"/>
          <w:szCs w:val="24"/>
        </w:rPr>
        <w:t>февраля</w:t>
      </w:r>
      <w:r w:rsidRPr="0087226A">
        <w:rPr>
          <w:rStyle w:val="11"/>
          <w:color w:val="000000"/>
          <w:sz w:val="24"/>
          <w:szCs w:val="24"/>
        </w:rPr>
        <w:t xml:space="preserve"> 201</w:t>
      </w:r>
      <w:r w:rsidR="0048364D">
        <w:rPr>
          <w:rStyle w:val="11"/>
          <w:color w:val="000000"/>
          <w:sz w:val="24"/>
          <w:szCs w:val="24"/>
        </w:rPr>
        <w:t>7</w:t>
      </w:r>
      <w:r w:rsidRPr="0087226A">
        <w:rPr>
          <w:rStyle w:val="11"/>
          <w:color w:val="000000"/>
          <w:sz w:val="24"/>
          <w:szCs w:val="24"/>
        </w:rPr>
        <w:t xml:space="preserve"> года.</w:t>
      </w:r>
    </w:p>
    <w:p w:rsidR="00910B69" w:rsidRPr="0087226A" w:rsidRDefault="00910B69" w:rsidP="00910B69">
      <w:pPr>
        <w:pStyle w:val="ab"/>
        <w:numPr>
          <w:ilvl w:val="1"/>
          <w:numId w:val="12"/>
        </w:numPr>
        <w:shd w:val="clear" w:color="auto" w:fill="auto"/>
        <w:spacing w:before="0" w:after="372" w:line="370" w:lineRule="exact"/>
        <w:ind w:left="20" w:right="20" w:firstLine="72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Акция проводится по следующим номинациям: «</w:t>
      </w:r>
      <w:proofErr w:type="spellStart"/>
      <w:r w:rsidRPr="0087226A">
        <w:rPr>
          <w:rStyle w:val="11"/>
          <w:color w:val="000000"/>
          <w:sz w:val="24"/>
          <w:szCs w:val="24"/>
        </w:rPr>
        <w:t>Здоровьесберегающие</w:t>
      </w:r>
      <w:proofErr w:type="spellEnd"/>
      <w:r w:rsidRPr="0087226A">
        <w:rPr>
          <w:rStyle w:val="11"/>
          <w:color w:val="000000"/>
          <w:sz w:val="24"/>
          <w:szCs w:val="24"/>
        </w:rPr>
        <w:t xml:space="preserve"> технологии», «Физкультурно-оздоровительные технологии», «Организация волонтерской профилактической работы», «Исследовательская работа», «Творческая работа», «Ведущие за собой».</w:t>
      </w:r>
    </w:p>
    <w:p w:rsidR="00910B69" w:rsidRPr="0087226A" w:rsidRDefault="00910B69" w:rsidP="00910B69">
      <w:pPr>
        <w:pStyle w:val="20"/>
        <w:keepNext/>
        <w:keepLines/>
        <w:numPr>
          <w:ilvl w:val="0"/>
          <w:numId w:val="12"/>
        </w:numPr>
        <w:shd w:val="clear" w:color="auto" w:fill="auto"/>
        <w:tabs>
          <w:tab w:val="left" w:pos="3340"/>
        </w:tabs>
        <w:spacing w:after="274" w:line="280" w:lineRule="exact"/>
        <w:ind w:left="2620" w:firstLine="0"/>
        <w:jc w:val="both"/>
        <w:rPr>
          <w:sz w:val="24"/>
          <w:szCs w:val="24"/>
        </w:rPr>
      </w:pPr>
      <w:bookmarkStart w:id="5" w:name="bookmark6"/>
      <w:r w:rsidRPr="0087226A">
        <w:rPr>
          <w:rStyle w:val="2"/>
          <w:color w:val="000000"/>
          <w:sz w:val="24"/>
          <w:szCs w:val="24"/>
        </w:rPr>
        <w:t>Условия проведения Акции</w:t>
      </w:r>
      <w:bookmarkEnd w:id="5"/>
    </w:p>
    <w:p w:rsidR="00910B69" w:rsidRPr="0087226A" w:rsidRDefault="00910B69" w:rsidP="00910B69">
      <w:pPr>
        <w:pStyle w:val="ab"/>
        <w:numPr>
          <w:ilvl w:val="1"/>
          <w:numId w:val="12"/>
        </w:numPr>
        <w:shd w:val="clear" w:color="auto" w:fill="auto"/>
        <w:spacing w:before="0" w:after="0" w:line="370" w:lineRule="exact"/>
        <w:ind w:left="20" w:right="20" w:firstLine="72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Каждый участник Акции гарантирует, что является автором или иным правообладателем, обладающим исключительным правом на предоставляемую к участию в Акции работу.</w:t>
      </w:r>
    </w:p>
    <w:p w:rsidR="00910B69" w:rsidRPr="0087226A" w:rsidRDefault="00910B69" w:rsidP="00910B69">
      <w:pPr>
        <w:pStyle w:val="ab"/>
        <w:numPr>
          <w:ilvl w:val="1"/>
          <w:numId w:val="12"/>
        </w:numPr>
        <w:shd w:val="clear" w:color="auto" w:fill="auto"/>
        <w:spacing w:before="0" w:after="0" w:line="370" w:lineRule="exact"/>
        <w:ind w:left="20" w:right="20" w:firstLine="72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Принимая участие в </w:t>
      </w:r>
      <w:proofErr w:type="gramStart"/>
      <w:r w:rsidRPr="0087226A">
        <w:rPr>
          <w:rStyle w:val="11"/>
          <w:color w:val="000000"/>
          <w:sz w:val="24"/>
          <w:szCs w:val="24"/>
        </w:rPr>
        <w:t>Акции</w:t>
      </w:r>
      <w:proofErr w:type="gramEnd"/>
      <w:r w:rsidRPr="0087226A">
        <w:rPr>
          <w:rStyle w:val="11"/>
          <w:color w:val="000000"/>
          <w:sz w:val="24"/>
          <w:szCs w:val="24"/>
        </w:rPr>
        <w:t xml:space="preserve"> участники соглашаются с тем, что представленные ими работы будут включены в раздаточные материалы комитета образования и науки Волгоградской области, а также могут быть использованы Организаторами Акции для размещения в специальной педагогической прессе, в сети Интернет на сайте ГАОУ ДПО «ВГАПО», для подготовки методических сборников, для показа на открытых мероприятиях, включения в демонстрационные и иные материалы, без дополнительного согласия и без уплаты какого-либо вознаграждения, а также без ограничения по срокам использования.</w:t>
      </w:r>
    </w:p>
    <w:p w:rsidR="00910B69" w:rsidRPr="0087226A" w:rsidRDefault="00910B69" w:rsidP="00910B69">
      <w:pPr>
        <w:pStyle w:val="ab"/>
        <w:numPr>
          <w:ilvl w:val="1"/>
          <w:numId w:val="12"/>
        </w:numPr>
        <w:shd w:val="clear" w:color="auto" w:fill="auto"/>
        <w:spacing w:before="0" w:after="0" w:line="370" w:lineRule="exact"/>
        <w:ind w:left="20" w:right="20" w:firstLine="72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Участники гарантируют, что предоставленные ими материалы не нарушают авторские права и иные права интеллектуальной собственности третьих лиц, и в случае, предъявления претензий третьими лицами Организатору относительно использования предоставленных участниками материалов, участники обязуется урегулировать такие претензии самостоятельно и за свой счет.</w:t>
      </w:r>
    </w:p>
    <w:p w:rsidR="00910B69" w:rsidRPr="0087226A" w:rsidRDefault="00910B69" w:rsidP="00910B69">
      <w:pPr>
        <w:pStyle w:val="ab"/>
        <w:numPr>
          <w:ilvl w:val="1"/>
          <w:numId w:val="12"/>
        </w:numPr>
        <w:shd w:val="clear" w:color="auto" w:fill="auto"/>
        <w:spacing w:before="0" w:after="0" w:line="370" w:lineRule="exact"/>
        <w:ind w:left="20" w:firstLine="72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Работы, предоставленные на конкурс, не возвращаются.</w:t>
      </w:r>
    </w:p>
    <w:p w:rsidR="00910B69" w:rsidRPr="0087226A" w:rsidRDefault="00910B69" w:rsidP="00910B69">
      <w:pPr>
        <w:pStyle w:val="ab"/>
        <w:numPr>
          <w:ilvl w:val="1"/>
          <w:numId w:val="12"/>
        </w:numPr>
        <w:shd w:val="clear" w:color="auto" w:fill="auto"/>
        <w:spacing w:before="0" w:after="0" w:line="370" w:lineRule="exact"/>
        <w:ind w:left="20" w:right="20" w:firstLine="72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Работы на конкурс принимаются до</w:t>
      </w:r>
      <w:r w:rsidR="0048364D">
        <w:rPr>
          <w:rStyle w:val="11"/>
          <w:color w:val="000000"/>
          <w:sz w:val="24"/>
          <w:szCs w:val="24"/>
        </w:rPr>
        <w:t xml:space="preserve">24.01.2017 </w:t>
      </w:r>
      <w:r w:rsidRPr="0087226A">
        <w:rPr>
          <w:rStyle w:val="11"/>
          <w:color w:val="000000"/>
          <w:sz w:val="24"/>
          <w:szCs w:val="24"/>
        </w:rPr>
        <w:t>года включительно.</w:t>
      </w:r>
    </w:p>
    <w:p w:rsidR="00910B69" w:rsidRPr="0087226A" w:rsidRDefault="00910B69" w:rsidP="00910B69">
      <w:pPr>
        <w:pStyle w:val="ab"/>
        <w:numPr>
          <w:ilvl w:val="1"/>
          <w:numId w:val="12"/>
        </w:numPr>
        <w:shd w:val="clear" w:color="auto" w:fill="auto"/>
        <w:spacing w:before="0" w:after="0" w:line="370" w:lineRule="exact"/>
        <w:ind w:left="20" w:firstLine="72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Работы, которые поданы не в срок, не рассматриваются.</w:t>
      </w:r>
    </w:p>
    <w:p w:rsidR="00910B69" w:rsidRPr="0087226A" w:rsidRDefault="00910B69" w:rsidP="00910B69">
      <w:pPr>
        <w:pStyle w:val="ab"/>
        <w:numPr>
          <w:ilvl w:val="1"/>
          <w:numId w:val="12"/>
        </w:numPr>
        <w:shd w:val="clear" w:color="auto" w:fill="auto"/>
        <w:spacing w:before="0" w:after="0" w:line="370" w:lineRule="exact"/>
        <w:ind w:left="20" w:right="20" w:firstLine="720"/>
        <w:jc w:val="both"/>
        <w:rPr>
          <w:rStyle w:val="11"/>
          <w:sz w:val="24"/>
          <w:szCs w:val="24"/>
          <w:shd w:val="clear" w:color="auto" w:fill="auto"/>
        </w:rPr>
      </w:pPr>
      <w:r w:rsidRPr="0087226A">
        <w:rPr>
          <w:rStyle w:val="11"/>
          <w:color w:val="000000"/>
          <w:sz w:val="24"/>
          <w:szCs w:val="24"/>
        </w:rPr>
        <w:t xml:space="preserve"> Муниципальны</w:t>
      </w:r>
      <w:r w:rsidR="0097349D">
        <w:rPr>
          <w:rStyle w:val="11"/>
          <w:color w:val="000000"/>
          <w:sz w:val="24"/>
          <w:szCs w:val="24"/>
        </w:rPr>
        <w:t>й оргкомитет</w:t>
      </w:r>
      <w:r w:rsidRPr="0087226A">
        <w:rPr>
          <w:rStyle w:val="11"/>
          <w:color w:val="000000"/>
          <w:sz w:val="24"/>
          <w:szCs w:val="24"/>
        </w:rPr>
        <w:t xml:space="preserve"> определя</w:t>
      </w:r>
      <w:r w:rsidR="0097349D">
        <w:rPr>
          <w:rStyle w:val="11"/>
          <w:color w:val="000000"/>
          <w:sz w:val="24"/>
          <w:szCs w:val="24"/>
        </w:rPr>
        <w:t>е</w:t>
      </w:r>
      <w:r w:rsidRPr="0087226A">
        <w:rPr>
          <w:rStyle w:val="11"/>
          <w:color w:val="000000"/>
          <w:sz w:val="24"/>
          <w:szCs w:val="24"/>
        </w:rPr>
        <w:t xml:space="preserve">т формы и методы проведения Акции, подводят итоги, определяют лучшие работы и направляют их (не более 5 в каждой номинации) вместе со сводными отчетами </w:t>
      </w:r>
      <w:r w:rsidR="004A073A" w:rsidRPr="0087226A">
        <w:rPr>
          <w:rStyle w:val="11"/>
          <w:color w:val="000000"/>
          <w:sz w:val="24"/>
          <w:szCs w:val="24"/>
        </w:rPr>
        <w:t>в региональный оргкомитет</w:t>
      </w:r>
      <w:r w:rsidR="001D7A55">
        <w:rPr>
          <w:rStyle w:val="11"/>
          <w:color w:val="000000"/>
          <w:sz w:val="24"/>
          <w:szCs w:val="24"/>
        </w:rPr>
        <w:t>.</w:t>
      </w:r>
    </w:p>
    <w:p w:rsidR="004A073A" w:rsidRPr="0087226A" w:rsidRDefault="004A073A" w:rsidP="004A073A">
      <w:pPr>
        <w:pStyle w:val="ab"/>
        <w:shd w:val="clear" w:color="auto" w:fill="auto"/>
        <w:spacing w:before="0" w:after="0" w:line="370" w:lineRule="exact"/>
        <w:ind w:left="740" w:right="20"/>
        <w:jc w:val="both"/>
        <w:rPr>
          <w:sz w:val="24"/>
          <w:szCs w:val="24"/>
        </w:rPr>
      </w:pPr>
    </w:p>
    <w:p w:rsidR="00910B69" w:rsidRPr="0097349D" w:rsidRDefault="00910B69" w:rsidP="00910B69">
      <w:pPr>
        <w:pStyle w:val="ab"/>
        <w:numPr>
          <w:ilvl w:val="1"/>
          <w:numId w:val="12"/>
        </w:numPr>
        <w:shd w:val="clear" w:color="auto" w:fill="auto"/>
        <w:spacing w:before="0" w:after="0" w:line="326" w:lineRule="exact"/>
        <w:ind w:left="20" w:right="20" w:firstLine="720"/>
        <w:jc w:val="both"/>
        <w:rPr>
          <w:rStyle w:val="11"/>
          <w:b/>
          <w:sz w:val="24"/>
          <w:szCs w:val="24"/>
          <w:shd w:val="clear" w:color="auto" w:fill="auto"/>
        </w:rPr>
      </w:pPr>
      <w:r w:rsidRPr="0087226A">
        <w:rPr>
          <w:rStyle w:val="11"/>
          <w:b/>
          <w:color w:val="000000"/>
          <w:sz w:val="24"/>
          <w:szCs w:val="24"/>
        </w:rPr>
        <w:lastRenderedPageBreak/>
        <w:t xml:space="preserve"> К конкурсной работе необходимо предоставить информацию на бумажном носителе:</w:t>
      </w:r>
    </w:p>
    <w:p w:rsidR="0097349D" w:rsidRPr="0087226A" w:rsidRDefault="0097349D" w:rsidP="0097349D">
      <w:pPr>
        <w:pStyle w:val="ab"/>
        <w:shd w:val="clear" w:color="auto" w:fill="auto"/>
        <w:spacing w:before="0" w:after="0" w:line="326" w:lineRule="exact"/>
        <w:ind w:right="20"/>
        <w:jc w:val="both"/>
        <w:rPr>
          <w:b/>
          <w:sz w:val="24"/>
          <w:szCs w:val="24"/>
        </w:rPr>
      </w:pPr>
    </w:p>
    <w:p w:rsidR="00910B69" w:rsidRPr="0087226A" w:rsidRDefault="004A073A" w:rsidP="0097349D">
      <w:pPr>
        <w:pStyle w:val="ab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- </w:t>
      </w:r>
      <w:r w:rsidR="00910B69" w:rsidRPr="0087226A">
        <w:rPr>
          <w:rStyle w:val="11"/>
          <w:color w:val="000000"/>
          <w:sz w:val="24"/>
          <w:szCs w:val="24"/>
        </w:rPr>
        <w:t xml:space="preserve">полное наименование образовательная организация, </w:t>
      </w:r>
      <w:proofErr w:type="gramStart"/>
      <w:r w:rsidR="00910B69" w:rsidRPr="0087226A">
        <w:rPr>
          <w:rStyle w:val="11"/>
          <w:color w:val="000000"/>
          <w:sz w:val="24"/>
          <w:szCs w:val="24"/>
        </w:rPr>
        <w:t>юридический</w:t>
      </w:r>
      <w:proofErr w:type="gramEnd"/>
    </w:p>
    <w:p w:rsidR="00910B69" w:rsidRPr="0087226A" w:rsidRDefault="0097349D" w:rsidP="0097349D">
      <w:pPr>
        <w:pStyle w:val="ab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-</w:t>
      </w:r>
      <w:r w:rsidR="00910B69" w:rsidRPr="0087226A">
        <w:rPr>
          <w:rStyle w:val="11"/>
          <w:color w:val="000000"/>
          <w:sz w:val="24"/>
          <w:szCs w:val="24"/>
        </w:rPr>
        <w:t>адрес;</w:t>
      </w:r>
    </w:p>
    <w:p w:rsidR="00910B69" w:rsidRPr="0087226A" w:rsidRDefault="004A073A" w:rsidP="0097349D">
      <w:pPr>
        <w:pStyle w:val="ab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proofErr w:type="gramStart"/>
      <w:r w:rsidRPr="0087226A">
        <w:rPr>
          <w:rStyle w:val="11"/>
          <w:color w:val="000000"/>
          <w:sz w:val="24"/>
          <w:szCs w:val="24"/>
        </w:rPr>
        <w:t xml:space="preserve">- </w:t>
      </w:r>
      <w:r w:rsidR="00910B69" w:rsidRPr="0087226A">
        <w:rPr>
          <w:rStyle w:val="11"/>
          <w:color w:val="000000"/>
          <w:sz w:val="24"/>
          <w:szCs w:val="24"/>
        </w:rPr>
        <w:t xml:space="preserve"> фамилия, имя, отчество, возраст, домашний адрес (почтовый индекс), должность или класс участника (автора);</w:t>
      </w:r>
      <w:proofErr w:type="gramEnd"/>
    </w:p>
    <w:p w:rsidR="00910B69" w:rsidRPr="0087226A" w:rsidRDefault="004A073A" w:rsidP="004A073A">
      <w:pPr>
        <w:pStyle w:val="ab"/>
        <w:shd w:val="clear" w:color="auto" w:fill="auto"/>
        <w:spacing w:before="0" w:after="0" w:line="370" w:lineRule="exact"/>
        <w:ind w:right="4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- </w:t>
      </w:r>
      <w:r w:rsidR="00910B69" w:rsidRPr="0087226A">
        <w:rPr>
          <w:rStyle w:val="11"/>
          <w:color w:val="000000"/>
          <w:sz w:val="24"/>
          <w:szCs w:val="24"/>
        </w:rPr>
        <w:t>расписка педагога родителя, под руководством которых выполнялась Работа</w:t>
      </w:r>
      <w:proofErr w:type="gramStart"/>
      <w:r w:rsidR="0097349D">
        <w:rPr>
          <w:rStyle w:val="11"/>
          <w:color w:val="000000"/>
          <w:sz w:val="24"/>
          <w:szCs w:val="24"/>
        </w:rPr>
        <w:t xml:space="preserve"> </w:t>
      </w:r>
      <w:r w:rsidR="00133282">
        <w:rPr>
          <w:rStyle w:val="11"/>
          <w:color w:val="000000"/>
          <w:sz w:val="24"/>
          <w:szCs w:val="24"/>
        </w:rPr>
        <w:t>,</w:t>
      </w:r>
      <w:proofErr w:type="gramEnd"/>
      <w:r w:rsidR="00133282">
        <w:rPr>
          <w:rStyle w:val="11"/>
          <w:color w:val="000000"/>
          <w:sz w:val="24"/>
          <w:szCs w:val="24"/>
        </w:rPr>
        <w:t xml:space="preserve"> </w:t>
      </w:r>
      <w:r w:rsidR="00910B69" w:rsidRPr="0087226A">
        <w:rPr>
          <w:rStyle w:val="11"/>
          <w:color w:val="000000"/>
          <w:sz w:val="24"/>
          <w:szCs w:val="24"/>
        </w:rPr>
        <w:t>и/или обучающегося подтверждающая его согласие с требованиями положений об Акции и обработкой персональных данных;</w:t>
      </w:r>
    </w:p>
    <w:p w:rsidR="00910B69" w:rsidRPr="0087226A" w:rsidRDefault="00910B69" w:rsidP="00910B69">
      <w:pPr>
        <w:pStyle w:val="30"/>
        <w:shd w:val="clear" w:color="auto" w:fill="auto"/>
        <w:ind w:left="40" w:right="40" w:firstLine="720"/>
        <w:rPr>
          <w:sz w:val="24"/>
          <w:szCs w:val="24"/>
        </w:rPr>
      </w:pPr>
      <w:proofErr w:type="gramStart"/>
      <w:r w:rsidRPr="0087226A">
        <w:rPr>
          <w:rStyle w:val="31"/>
          <w:b/>
          <w:color w:val="000000"/>
          <w:sz w:val="24"/>
          <w:szCs w:val="24"/>
        </w:rPr>
        <w:t>(Образец</w:t>
      </w:r>
      <w:r w:rsidRPr="0087226A">
        <w:rPr>
          <w:rStyle w:val="310"/>
          <w:b/>
          <w:color w:val="000000"/>
          <w:sz w:val="24"/>
          <w:szCs w:val="24"/>
        </w:rPr>
        <w:t>;</w:t>
      </w:r>
      <w:r w:rsidRPr="0087226A">
        <w:rPr>
          <w:rStyle w:val="310"/>
          <w:color w:val="000000"/>
          <w:sz w:val="24"/>
          <w:szCs w:val="24"/>
        </w:rPr>
        <w:t xml:space="preserve"> </w:t>
      </w:r>
      <w:r w:rsidRPr="0087226A">
        <w:rPr>
          <w:rStyle w:val="3"/>
          <w:color w:val="000000"/>
          <w:sz w:val="24"/>
          <w:szCs w:val="24"/>
        </w:rPr>
        <w:t>Я, Петрова Марина Степановна, педагог МОУ средней общеобразовательной школы 1. г. Петровска, ознакомлена с Положением о проведении регионального этапа XII Всероссийской акции «Спорт - альтернатива пагубным привычкам», полностью согласна с его условиями.</w:t>
      </w:r>
      <w:proofErr w:type="gramEnd"/>
      <w:r w:rsidRPr="0087226A">
        <w:rPr>
          <w:rStyle w:val="3"/>
          <w:color w:val="000000"/>
          <w:sz w:val="24"/>
          <w:szCs w:val="24"/>
        </w:rPr>
        <w:t xml:space="preserve"> </w:t>
      </w:r>
      <w:proofErr w:type="gramStart"/>
      <w:r w:rsidRPr="0087226A">
        <w:rPr>
          <w:rStyle w:val="3"/>
          <w:color w:val="000000"/>
          <w:sz w:val="24"/>
          <w:szCs w:val="24"/>
        </w:rPr>
        <w:t>Я даю свое согласие учредителям Акции на обработку: сбор, запись, систематизацию, передачу (представление, доступ, трансграничную передачу), обезличивание, блокирование, удаление, уничтожение представленных мной персональных данных для целей Конкурса.</w:t>
      </w:r>
      <w:proofErr w:type="gramEnd"/>
      <w:r w:rsidRPr="0087226A">
        <w:rPr>
          <w:rStyle w:val="3"/>
          <w:color w:val="000000"/>
          <w:sz w:val="24"/>
          <w:szCs w:val="24"/>
        </w:rPr>
        <w:t xml:space="preserve"> Число</w:t>
      </w:r>
      <w:r w:rsidR="0048364D">
        <w:rPr>
          <w:rStyle w:val="3"/>
          <w:color w:val="000000"/>
          <w:sz w:val="24"/>
          <w:szCs w:val="24"/>
        </w:rPr>
        <w:t>.</w:t>
      </w:r>
      <w:r w:rsidRPr="0087226A">
        <w:rPr>
          <w:rStyle w:val="3"/>
          <w:color w:val="000000"/>
          <w:sz w:val="24"/>
          <w:szCs w:val="24"/>
        </w:rPr>
        <w:t xml:space="preserve"> </w:t>
      </w:r>
      <w:proofErr w:type="gramStart"/>
      <w:r w:rsidRPr="0087226A">
        <w:rPr>
          <w:rStyle w:val="3"/>
          <w:color w:val="000000"/>
          <w:sz w:val="24"/>
          <w:szCs w:val="24"/>
        </w:rPr>
        <w:t>Подпись</w:t>
      </w:r>
      <w:r w:rsidRPr="0087226A">
        <w:rPr>
          <w:rStyle w:val="310"/>
          <w:color w:val="000000"/>
          <w:sz w:val="24"/>
          <w:szCs w:val="24"/>
        </w:rPr>
        <w:t>);</w:t>
      </w:r>
      <w:proofErr w:type="gramEnd"/>
    </w:p>
    <w:p w:rsidR="00734887" w:rsidRPr="0087226A" w:rsidRDefault="004A073A" w:rsidP="004A073A">
      <w:pPr>
        <w:pStyle w:val="221"/>
        <w:keepNext/>
        <w:keepLines/>
        <w:shd w:val="clear" w:color="auto" w:fill="auto"/>
        <w:rPr>
          <w:rStyle w:val="310"/>
          <w:i w:val="0"/>
          <w:iCs w:val="0"/>
          <w:color w:val="000000"/>
          <w:sz w:val="24"/>
          <w:szCs w:val="24"/>
        </w:rPr>
      </w:pPr>
      <w:bookmarkStart w:id="6" w:name="bookmark7"/>
      <w:r w:rsidRPr="0087226A">
        <w:rPr>
          <w:rStyle w:val="220"/>
          <w:color w:val="000000"/>
          <w:sz w:val="24"/>
          <w:szCs w:val="24"/>
        </w:rPr>
        <w:t xml:space="preserve">- </w:t>
      </w:r>
      <w:r w:rsidR="00910B69" w:rsidRPr="0087226A">
        <w:rPr>
          <w:rStyle w:val="220"/>
          <w:color w:val="000000"/>
          <w:sz w:val="24"/>
          <w:szCs w:val="24"/>
        </w:rPr>
        <w:t>расписка от законных представителей Участников,</w:t>
      </w:r>
      <w:bookmarkEnd w:id="6"/>
      <w:r w:rsidRPr="0087226A">
        <w:rPr>
          <w:rStyle w:val="220"/>
          <w:color w:val="000000"/>
          <w:sz w:val="24"/>
          <w:szCs w:val="24"/>
        </w:rPr>
        <w:t xml:space="preserve"> </w:t>
      </w:r>
      <w:r w:rsidR="00910B69" w:rsidRPr="0087226A">
        <w:rPr>
          <w:rStyle w:val="310"/>
          <w:i w:val="0"/>
          <w:iCs w:val="0"/>
          <w:color w:val="000000"/>
          <w:sz w:val="24"/>
          <w:szCs w:val="24"/>
        </w:rPr>
        <w:t xml:space="preserve">подтверждающих их согласие с требованиями положений о конкурсе: </w:t>
      </w:r>
    </w:p>
    <w:p w:rsidR="00910B69" w:rsidRPr="0087226A" w:rsidRDefault="00910B69" w:rsidP="004A073A">
      <w:pPr>
        <w:pStyle w:val="221"/>
        <w:keepNext/>
        <w:keepLines/>
        <w:shd w:val="clear" w:color="auto" w:fill="auto"/>
        <w:rPr>
          <w:rStyle w:val="3"/>
          <w:i w:val="0"/>
          <w:iCs w:val="0"/>
          <w:color w:val="000000"/>
          <w:sz w:val="24"/>
          <w:szCs w:val="24"/>
        </w:rPr>
      </w:pPr>
      <w:proofErr w:type="gramStart"/>
      <w:r w:rsidRPr="0087226A">
        <w:rPr>
          <w:rStyle w:val="31"/>
          <w:i w:val="0"/>
          <w:iCs w:val="0"/>
          <w:color w:val="000000"/>
          <w:sz w:val="24"/>
          <w:szCs w:val="24"/>
        </w:rPr>
        <w:t>(</w:t>
      </w:r>
      <w:r w:rsidRPr="0087226A">
        <w:rPr>
          <w:rStyle w:val="31"/>
          <w:b/>
          <w:i w:val="0"/>
          <w:iCs w:val="0"/>
          <w:color w:val="000000"/>
          <w:sz w:val="24"/>
          <w:szCs w:val="24"/>
        </w:rPr>
        <w:t>Образец</w:t>
      </w:r>
      <w:r w:rsidRPr="0087226A">
        <w:rPr>
          <w:rStyle w:val="310"/>
          <w:i w:val="0"/>
          <w:iCs w:val="0"/>
          <w:color w:val="000000"/>
          <w:sz w:val="24"/>
          <w:szCs w:val="24"/>
        </w:rPr>
        <w:t>:</w:t>
      </w:r>
      <w:proofErr w:type="gramEnd"/>
      <w:r w:rsidRPr="0087226A">
        <w:rPr>
          <w:rStyle w:val="310"/>
          <w:i w:val="0"/>
          <w:iCs w:val="0"/>
          <w:color w:val="000000"/>
          <w:sz w:val="24"/>
          <w:szCs w:val="24"/>
        </w:rPr>
        <w:t xml:space="preserve"> </w:t>
      </w:r>
      <w:r w:rsidRPr="0087226A">
        <w:rPr>
          <w:rStyle w:val="3"/>
          <w:i w:val="0"/>
          <w:iCs w:val="0"/>
          <w:color w:val="000000"/>
          <w:sz w:val="24"/>
          <w:szCs w:val="24"/>
        </w:rPr>
        <w:t>Я, Иванов И.И.</w:t>
      </w:r>
      <w:r w:rsidRPr="0087226A">
        <w:rPr>
          <w:rStyle w:val="310"/>
          <w:i w:val="0"/>
          <w:iCs w:val="0"/>
          <w:color w:val="000000"/>
          <w:sz w:val="24"/>
          <w:szCs w:val="24"/>
        </w:rPr>
        <w:t xml:space="preserve"> и </w:t>
      </w:r>
      <w:r w:rsidRPr="0087226A">
        <w:rPr>
          <w:rStyle w:val="3"/>
          <w:i w:val="0"/>
          <w:iCs w:val="0"/>
          <w:color w:val="000000"/>
          <w:sz w:val="24"/>
          <w:szCs w:val="24"/>
        </w:rPr>
        <w:t xml:space="preserve">Иванова А.А. , родители Иванова Миши, ученика школы </w:t>
      </w:r>
      <w:r w:rsidRPr="0087226A">
        <w:rPr>
          <w:rStyle w:val="3"/>
          <w:i w:val="0"/>
          <w:iCs w:val="0"/>
          <w:color w:val="000000"/>
          <w:sz w:val="24"/>
          <w:szCs w:val="24"/>
          <w:lang w:val="en-US"/>
        </w:rPr>
        <w:t>N</w:t>
      </w:r>
      <w:r w:rsidRPr="0087226A">
        <w:rPr>
          <w:rStyle w:val="3"/>
          <w:i w:val="0"/>
          <w:iCs w:val="0"/>
          <w:color w:val="000000"/>
          <w:sz w:val="24"/>
          <w:szCs w:val="24"/>
        </w:rPr>
        <w:t xml:space="preserve"> 2, города </w:t>
      </w:r>
      <w:proofErr w:type="spellStart"/>
      <w:r w:rsidRPr="0087226A">
        <w:rPr>
          <w:rStyle w:val="3"/>
          <w:i w:val="0"/>
          <w:iCs w:val="0"/>
          <w:color w:val="000000"/>
          <w:sz w:val="24"/>
          <w:szCs w:val="24"/>
        </w:rPr>
        <w:t>Ивановска</w:t>
      </w:r>
      <w:proofErr w:type="spellEnd"/>
      <w:r w:rsidRPr="0087226A">
        <w:rPr>
          <w:rStyle w:val="3"/>
          <w:i w:val="0"/>
          <w:iCs w:val="0"/>
          <w:color w:val="000000"/>
          <w:sz w:val="24"/>
          <w:szCs w:val="24"/>
        </w:rPr>
        <w:t>, ознакомлена с Положением о проведении регионального этапа XII Всероссийской акции «Спорт</w:t>
      </w:r>
      <w:r w:rsidRPr="0087226A">
        <w:rPr>
          <w:rStyle w:val="310"/>
          <w:i w:val="0"/>
          <w:iCs w:val="0"/>
          <w:color w:val="000000"/>
          <w:sz w:val="24"/>
          <w:szCs w:val="24"/>
        </w:rPr>
        <w:t xml:space="preserve"> - </w:t>
      </w:r>
      <w:r w:rsidRPr="0087226A">
        <w:rPr>
          <w:rStyle w:val="3"/>
          <w:i w:val="0"/>
          <w:iCs w:val="0"/>
          <w:color w:val="000000"/>
          <w:sz w:val="24"/>
          <w:szCs w:val="24"/>
        </w:rPr>
        <w:t xml:space="preserve">альтернатива пагубным привычкам», полностью согласна с его условиями и не возражаем против участия нашего сына в конкурсе. </w:t>
      </w:r>
      <w:proofErr w:type="gramStart"/>
      <w:r w:rsidRPr="0087226A">
        <w:rPr>
          <w:rStyle w:val="3"/>
          <w:i w:val="0"/>
          <w:iCs w:val="0"/>
          <w:color w:val="000000"/>
          <w:sz w:val="24"/>
          <w:szCs w:val="24"/>
        </w:rPr>
        <w:t>Мы даем свое согласие Учредителям Акции на обработку: сбор, запись, систематизацию, передачу (представление, доступ, трансграничную передачу), обезличивание, блокирование, удаление, уничтожение представленных мной персональных данных для целей Конкурса.</w:t>
      </w:r>
      <w:proofErr w:type="gramEnd"/>
      <w:r w:rsidRPr="0087226A">
        <w:rPr>
          <w:rStyle w:val="3"/>
          <w:i w:val="0"/>
          <w:iCs w:val="0"/>
          <w:color w:val="000000"/>
          <w:sz w:val="24"/>
          <w:szCs w:val="24"/>
        </w:rPr>
        <w:t xml:space="preserve"> </w:t>
      </w:r>
      <w:proofErr w:type="gramStart"/>
      <w:r w:rsidRPr="0087226A">
        <w:rPr>
          <w:rStyle w:val="3"/>
          <w:i w:val="0"/>
          <w:iCs w:val="0"/>
          <w:color w:val="000000"/>
          <w:sz w:val="24"/>
          <w:szCs w:val="24"/>
        </w:rPr>
        <w:t>Число Подпись.)</w:t>
      </w:r>
      <w:proofErr w:type="gramEnd"/>
    </w:p>
    <w:p w:rsidR="00734887" w:rsidRPr="0087226A" w:rsidRDefault="00734887" w:rsidP="004A073A">
      <w:pPr>
        <w:pStyle w:val="221"/>
        <w:keepNext/>
        <w:keepLines/>
        <w:shd w:val="clear" w:color="auto" w:fill="auto"/>
        <w:rPr>
          <w:sz w:val="24"/>
          <w:szCs w:val="24"/>
        </w:rPr>
      </w:pPr>
    </w:p>
    <w:p w:rsidR="00910B69" w:rsidRPr="0087226A" w:rsidRDefault="00910B69" w:rsidP="00910B69">
      <w:pPr>
        <w:pStyle w:val="221"/>
        <w:keepNext/>
        <w:keepLines/>
        <w:numPr>
          <w:ilvl w:val="0"/>
          <w:numId w:val="12"/>
        </w:numPr>
        <w:shd w:val="clear" w:color="auto" w:fill="auto"/>
        <w:tabs>
          <w:tab w:val="left" w:pos="2265"/>
        </w:tabs>
        <w:spacing w:after="150" w:line="280" w:lineRule="exact"/>
        <w:ind w:left="1900"/>
        <w:rPr>
          <w:sz w:val="24"/>
          <w:szCs w:val="24"/>
        </w:rPr>
      </w:pPr>
      <w:bookmarkStart w:id="7" w:name="bookmark8"/>
      <w:r w:rsidRPr="0087226A">
        <w:rPr>
          <w:rStyle w:val="220"/>
          <w:color w:val="000000"/>
          <w:sz w:val="24"/>
          <w:szCs w:val="24"/>
        </w:rPr>
        <w:t>Критерии определения победителей</w:t>
      </w:r>
      <w:bookmarkEnd w:id="7"/>
    </w:p>
    <w:p w:rsidR="00910B69" w:rsidRPr="0087226A" w:rsidRDefault="00910B69" w:rsidP="00910B69">
      <w:pPr>
        <w:pStyle w:val="ab"/>
        <w:numPr>
          <w:ilvl w:val="1"/>
          <w:numId w:val="12"/>
        </w:numPr>
        <w:shd w:val="clear" w:color="auto" w:fill="auto"/>
        <w:spacing w:before="0" w:after="0" w:line="370" w:lineRule="exact"/>
        <w:ind w:left="40" w:right="40" w:firstLine="72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Оценка работы будет осуществляться по содержанию представленного материала (видеоролика). В видеоролике могут использоваться фото, видео, сканированные документы и т. д.</w:t>
      </w:r>
    </w:p>
    <w:p w:rsidR="00910B69" w:rsidRPr="0087226A" w:rsidRDefault="00910B69" w:rsidP="00910B69">
      <w:pPr>
        <w:pStyle w:val="ab"/>
        <w:shd w:val="clear" w:color="auto" w:fill="auto"/>
        <w:spacing w:line="370" w:lineRule="exact"/>
        <w:ind w:left="40"/>
        <w:jc w:val="both"/>
        <w:rPr>
          <w:b/>
          <w:sz w:val="24"/>
          <w:szCs w:val="24"/>
        </w:rPr>
      </w:pPr>
      <w:r w:rsidRPr="0087226A">
        <w:rPr>
          <w:rStyle w:val="11"/>
          <w:b/>
          <w:color w:val="000000"/>
          <w:sz w:val="24"/>
          <w:szCs w:val="24"/>
        </w:rPr>
        <w:t>Видеоролик должен включать следующую информацию.</w:t>
      </w:r>
    </w:p>
    <w:p w:rsidR="00AD740F" w:rsidRPr="0087226A" w:rsidRDefault="00910B69" w:rsidP="00AD740F">
      <w:pPr>
        <w:pStyle w:val="40"/>
        <w:numPr>
          <w:ilvl w:val="1"/>
          <w:numId w:val="12"/>
        </w:numPr>
        <w:shd w:val="clear" w:color="auto" w:fill="auto"/>
        <w:ind w:left="40" w:right="40" w:firstLine="720"/>
        <w:rPr>
          <w:rStyle w:val="42"/>
          <w:sz w:val="24"/>
          <w:szCs w:val="24"/>
          <w:shd w:val="clear" w:color="auto" w:fill="auto"/>
        </w:rPr>
      </w:pPr>
      <w:r w:rsidRPr="0087226A">
        <w:rPr>
          <w:rStyle w:val="41"/>
          <w:color w:val="000000"/>
          <w:sz w:val="24"/>
          <w:szCs w:val="24"/>
        </w:rPr>
        <w:t xml:space="preserve"> Содержание видеоматериала в номинации </w:t>
      </w:r>
      <w:r w:rsidRPr="0087226A">
        <w:rPr>
          <w:rStyle w:val="4"/>
          <w:color w:val="000000"/>
          <w:sz w:val="24"/>
          <w:szCs w:val="24"/>
        </w:rPr>
        <w:t>«</w:t>
      </w:r>
      <w:proofErr w:type="spellStart"/>
      <w:r w:rsidRPr="0087226A">
        <w:rPr>
          <w:rStyle w:val="4"/>
          <w:color w:val="000000"/>
          <w:sz w:val="24"/>
          <w:szCs w:val="24"/>
        </w:rPr>
        <w:t>Здоровьесберегающие</w:t>
      </w:r>
      <w:proofErr w:type="spellEnd"/>
      <w:r w:rsidRPr="0087226A">
        <w:rPr>
          <w:rStyle w:val="4"/>
          <w:color w:val="000000"/>
          <w:sz w:val="24"/>
          <w:szCs w:val="24"/>
        </w:rPr>
        <w:t xml:space="preserve"> технологии» (участвует образовательная организация</w:t>
      </w:r>
      <w:r w:rsidRPr="0087226A">
        <w:rPr>
          <w:rStyle w:val="42"/>
          <w:color w:val="000000"/>
          <w:sz w:val="24"/>
          <w:szCs w:val="24"/>
        </w:rPr>
        <w:t>):</w:t>
      </w:r>
    </w:p>
    <w:p w:rsidR="00AD740F" w:rsidRPr="0087226A" w:rsidRDefault="00910B69" w:rsidP="00AD740F">
      <w:pPr>
        <w:pStyle w:val="40"/>
        <w:numPr>
          <w:ilvl w:val="0"/>
          <w:numId w:val="19"/>
        </w:numPr>
        <w:shd w:val="clear" w:color="auto" w:fill="auto"/>
        <w:ind w:right="40"/>
        <w:rPr>
          <w:rStyle w:val="11"/>
          <w:b w:val="0"/>
          <w:i w:val="0"/>
          <w:sz w:val="24"/>
          <w:szCs w:val="24"/>
          <w:shd w:val="clear" w:color="auto" w:fill="auto"/>
        </w:rPr>
      </w:pPr>
      <w:r w:rsidRPr="0087226A">
        <w:rPr>
          <w:rStyle w:val="11"/>
          <w:b w:val="0"/>
          <w:i w:val="0"/>
          <w:color w:val="000000"/>
          <w:sz w:val="24"/>
          <w:szCs w:val="24"/>
        </w:rPr>
        <w:t>представление</w:t>
      </w:r>
      <w:r w:rsidR="00AD740F" w:rsidRPr="0087226A">
        <w:rPr>
          <w:rStyle w:val="11"/>
          <w:b w:val="0"/>
          <w:i w:val="0"/>
          <w:color w:val="000000"/>
          <w:sz w:val="24"/>
          <w:szCs w:val="24"/>
        </w:rPr>
        <w:t xml:space="preserve"> </w:t>
      </w:r>
    </w:p>
    <w:p w:rsidR="00AD740F" w:rsidRPr="0087226A" w:rsidRDefault="00AD740F" w:rsidP="00AD740F">
      <w:pPr>
        <w:pStyle w:val="40"/>
        <w:shd w:val="clear" w:color="auto" w:fill="auto"/>
        <w:ind w:left="720" w:right="40"/>
        <w:rPr>
          <w:rStyle w:val="11"/>
          <w:b w:val="0"/>
          <w:i w:val="0"/>
          <w:color w:val="000000"/>
          <w:sz w:val="24"/>
          <w:szCs w:val="24"/>
        </w:rPr>
      </w:pPr>
      <w:r w:rsidRPr="0087226A">
        <w:rPr>
          <w:rStyle w:val="11"/>
          <w:b w:val="0"/>
          <w:i w:val="0"/>
          <w:color w:val="000000"/>
          <w:sz w:val="24"/>
          <w:szCs w:val="24"/>
        </w:rPr>
        <w:t>-</w:t>
      </w:r>
      <w:r w:rsidR="00910B69" w:rsidRPr="0087226A">
        <w:rPr>
          <w:rStyle w:val="11"/>
          <w:b w:val="0"/>
          <w:i w:val="0"/>
          <w:color w:val="000000"/>
          <w:sz w:val="24"/>
          <w:szCs w:val="24"/>
        </w:rPr>
        <w:t xml:space="preserve">название номинации; </w:t>
      </w:r>
    </w:p>
    <w:p w:rsidR="00AD740F" w:rsidRPr="0087226A" w:rsidRDefault="00AD740F" w:rsidP="00AD740F">
      <w:pPr>
        <w:pStyle w:val="40"/>
        <w:shd w:val="clear" w:color="auto" w:fill="auto"/>
        <w:ind w:left="720" w:right="40"/>
        <w:rPr>
          <w:rStyle w:val="11"/>
          <w:b w:val="0"/>
          <w:i w:val="0"/>
          <w:color w:val="000000"/>
          <w:sz w:val="24"/>
          <w:szCs w:val="24"/>
        </w:rPr>
      </w:pPr>
      <w:r w:rsidRPr="0087226A">
        <w:rPr>
          <w:rStyle w:val="11"/>
          <w:b w:val="0"/>
          <w:i w:val="0"/>
          <w:color w:val="000000"/>
          <w:sz w:val="24"/>
          <w:szCs w:val="24"/>
        </w:rPr>
        <w:t>-</w:t>
      </w:r>
      <w:r w:rsidR="00910B69" w:rsidRPr="0087226A">
        <w:rPr>
          <w:rStyle w:val="11"/>
          <w:b w:val="0"/>
          <w:i w:val="0"/>
          <w:color w:val="000000"/>
          <w:sz w:val="24"/>
          <w:szCs w:val="24"/>
        </w:rPr>
        <w:t xml:space="preserve">субъект Российской Федерации; </w:t>
      </w:r>
    </w:p>
    <w:p w:rsidR="00AD740F" w:rsidRPr="0087226A" w:rsidRDefault="00AD740F" w:rsidP="00AD740F">
      <w:pPr>
        <w:pStyle w:val="40"/>
        <w:shd w:val="clear" w:color="auto" w:fill="auto"/>
        <w:ind w:left="720" w:right="40"/>
        <w:rPr>
          <w:rStyle w:val="11"/>
          <w:b w:val="0"/>
          <w:i w:val="0"/>
          <w:color w:val="000000"/>
          <w:sz w:val="24"/>
          <w:szCs w:val="24"/>
        </w:rPr>
      </w:pPr>
      <w:r w:rsidRPr="0087226A">
        <w:rPr>
          <w:rStyle w:val="11"/>
          <w:b w:val="0"/>
          <w:i w:val="0"/>
          <w:color w:val="000000"/>
          <w:sz w:val="24"/>
          <w:szCs w:val="24"/>
        </w:rPr>
        <w:t>-</w:t>
      </w:r>
      <w:r w:rsidR="00910B69" w:rsidRPr="0087226A">
        <w:rPr>
          <w:rStyle w:val="11"/>
          <w:b w:val="0"/>
          <w:i w:val="0"/>
          <w:color w:val="000000"/>
          <w:sz w:val="24"/>
          <w:szCs w:val="24"/>
        </w:rPr>
        <w:t xml:space="preserve">наименование образовательной организации, </w:t>
      </w:r>
    </w:p>
    <w:p w:rsidR="00AD740F" w:rsidRPr="0087226A" w:rsidRDefault="00AD740F" w:rsidP="00AD740F">
      <w:pPr>
        <w:pStyle w:val="40"/>
        <w:shd w:val="clear" w:color="auto" w:fill="auto"/>
        <w:ind w:left="720" w:right="40"/>
        <w:rPr>
          <w:rStyle w:val="11"/>
          <w:b w:val="0"/>
          <w:i w:val="0"/>
          <w:color w:val="000000"/>
          <w:sz w:val="24"/>
          <w:szCs w:val="24"/>
        </w:rPr>
      </w:pPr>
      <w:r w:rsidRPr="0087226A">
        <w:rPr>
          <w:rStyle w:val="11"/>
          <w:b w:val="0"/>
          <w:i w:val="0"/>
          <w:color w:val="000000"/>
          <w:sz w:val="24"/>
          <w:szCs w:val="24"/>
        </w:rPr>
        <w:lastRenderedPageBreak/>
        <w:t>-</w:t>
      </w:r>
      <w:r w:rsidR="00910B69" w:rsidRPr="0087226A">
        <w:rPr>
          <w:rStyle w:val="11"/>
          <w:b w:val="0"/>
          <w:i w:val="0"/>
          <w:color w:val="000000"/>
          <w:sz w:val="24"/>
          <w:szCs w:val="24"/>
        </w:rPr>
        <w:t xml:space="preserve">адрес; </w:t>
      </w:r>
    </w:p>
    <w:p w:rsidR="00AD740F" w:rsidRPr="0087226A" w:rsidRDefault="00AD740F" w:rsidP="00AD740F">
      <w:pPr>
        <w:pStyle w:val="40"/>
        <w:shd w:val="clear" w:color="auto" w:fill="auto"/>
        <w:ind w:left="720" w:right="40"/>
        <w:rPr>
          <w:rStyle w:val="11"/>
          <w:b w:val="0"/>
          <w:i w:val="0"/>
          <w:color w:val="000000"/>
          <w:sz w:val="24"/>
          <w:szCs w:val="24"/>
        </w:rPr>
      </w:pPr>
      <w:r w:rsidRPr="0087226A">
        <w:rPr>
          <w:rStyle w:val="11"/>
          <w:b w:val="0"/>
          <w:i w:val="0"/>
          <w:color w:val="000000"/>
          <w:sz w:val="24"/>
          <w:szCs w:val="24"/>
        </w:rPr>
        <w:t>-</w:t>
      </w:r>
      <w:r w:rsidR="00910B69" w:rsidRPr="0087226A">
        <w:rPr>
          <w:rStyle w:val="11"/>
          <w:b w:val="0"/>
          <w:i w:val="0"/>
          <w:color w:val="000000"/>
          <w:sz w:val="24"/>
          <w:szCs w:val="24"/>
        </w:rPr>
        <w:t>краткая историческая справка организации (может включать небольшой рассказ в виде самостоятельного повествования участника (участников), интервью, закадровым коммент</w:t>
      </w:r>
      <w:r w:rsidRPr="0087226A">
        <w:rPr>
          <w:rStyle w:val="11"/>
          <w:b w:val="0"/>
          <w:i w:val="0"/>
          <w:color w:val="000000"/>
          <w:sz w:val="24"/>
          <w:szCs w:val="24"/>
        </w:rPr>
        <w:t>ар</w:t>
      </w:r>
      <w:r w:rsidR="00910B69" w:rsidRPr="0087226A">
        <w:rPr>
          <w:rStyle w:val="11"/>
          <w:b w:val="0"/>
          <w:i w:val="0"/>
          <w:color w:val="000000"/>
          <w:sz w:val="24"/>
          <w:szCs w:val="24"/>
        </w:rPr>
        <w:t>ием</w:t>
      </w:r>
      <w:r w:rsidRPr="0087226A">
        <w:rPr>
          <w:rStyle w:val="11"/>
          <w:b w:val="0"/>
          <w:i w:val="0"/>
          <w:color w:val="000000"/>
          <w:sz w:val="24"/>
          <w:szCs w:val="24"/>
        </w:rPr>
        <w:t xml:space="preserve"> </w:t>
      </w:r>
      <w:r w:rsidR="00910B69" w:rsidRPr="0087226A">
        <w:rPr>
          <w:rStyle w:val="11"/>
          <w:b w:val="0"/>
          <w:i w:val="0"/>
          <w:color w:val="000000"/>
          <w:sz w:val="24"/>
          <w:szCs w:val="24"/>
        </w:rPr>
        <w:t xml:space="preserve">или бегущей строкой на видео или фотографических кадрах и прочее); </w:t>
      </w:r>
    </w:p>
    <w:p w:rsidR="00AD740F" w:rsidRPr="0087226A" w:rsidRDefault="00AD740F" w:rsidP="00AD740F">
      <w:pPr>
        <w:pStyle w:val="40"/>
        <w:shd w:val="clear" w:color="auto" w:fill="auto"/>
        <w:ind w:left="720" w:right="40"/>
        <w:rPr>
          <w:rStyle w:val="11"/>
          <w:b w:val="0"/>
          <w:i w:val="0"/>
          <w:color w:val="000000"/>
          <w:sz w:val="24"/>
          <w:szCs w:val="24"/>
        </w:rPr>
      </w:pPr>
      <w:r w:rsidRPr="0087226A">
        <w:rPr>
          <w:b w:val="0"/>
          <w:i w:val="0"/>
          <w:color w:val="000000"/>
          <w:sz w:val="24"/>
          <w:szCs w:val="24"/>
        </w:rPr>
        <w:t>-</w:t>
      </w:r>
      <w:r w:rsidR="00910B69" w:rsidRPr="0087226A">
        <w:rPr>
          <w:rStyle w:val="11"/>
          <w:b w:val="0"/>
          <w:i w:val="0"/>
          <w:color w:val="000000"/>
          <w:sz w:val="24"/>
          <w:szCs w:val="24"/>
        </w:rPr>
        <w:t xml:space="preserve">е - </w:t>
      </w:r>
      <w:r w:rsidR="00910B69" w:rsidRPr="0087226A">
        <w:rPr>
          <w:rStyle w:val="11"/>
          <w:b w:val="0"/>
          <w:i w:val="0"/>
          <w:color w:val="000000"/>
          <w:sz w:val="24"/>
          <w:szCs w:val="24"/>
          <w:lang w:val="en-US"/>
        </w:rPr>
        <w:t>mail</w:t>
      </w:r>
      <w:r w:rsidR="00910B69" w:rsidRPr="0087226A">
        <w:rPr>
          <w:rStyle w:val="11"/>
          <w:b w:val="0"/>
          <w:i w:val="0"/>
          <w:color w:val="000000"/>
          <w:sz w:val="24"/>
          <w:szCs w:val="24"/>
        </w:rPr>
        <w:t xml:space="preserve"> (для обратной связи);</w:t>
      </w:r>
      <w:r w:rsidRPr="0087226A">
        <w:rPr>
          <w:rStyle w:val="11"/>
          <w:b w:val="0"/>
          <w:i w:val="0"/>
          <w:color w:val="000000"/>
          <w:sz w:val="24"/>
          <w:szCs w:val="24"/>
        </w:rPr>
        <w:t xml:space="preserve"> </w:t>
      </w:r>
    </w:p>
    <w:p w:rsidR="00AD740F" w:rsidRPr="0087226A" w:rsidRDefault="00AD740F" w:rsidP="00AD740F">
      <w:pPr>
        <w:pStyle w:val="40"/>
        <w:shd w:val="clear" w:color="auto" w:fill="auto"/>
        <w:ind w:left="720" w:right="40"/>
        <w:rPr>
          <w:rStyle w:val="11"/>
          <w:b w:val="0"/>
          <w:i w:val="0"/>
          <w:sz w:val="24"/>
          <w:szCs w:val="24"/>
          <w:shd w:val="clear" w:color="auto" w:fill="auto"/>
        </w:rPr>
      </w:pPr>
      <w:r w:rsidRPr="0087226A">
        <w:rPr>
          <w:rStyle w:val="11"/>
          <w:b w:val="0"/>
          <w:i w:val="0"/>
          <w:color w:val="000000"/>
          <w:sz w:val="24"/>
          <w:szCs w:val="24"/>
        </w:rPr>
        <w:t>-</w:t>
      </w:r>
      <w:r w:rsidR="00910B69" w:rsidRPr="0087226A">
        <w:rPr>
          <w:rStyle w:val="11"/>
          <w:b w:val="0"/>
          <w:i w:val="0"/>
          <w:color w:val="000000"/>
          <w:sz w:val="24"/>
          <w:szCs w:val="24"/>
        </w:rPr>
        <w:t>фамилия, имя, отчество, должность (всех участников, принимавших участие в работе над темой);</w:t>
      </w:r>
    </w:p>
    <w:p w:rsidR="00AD740F" w:rsidRPr="0087226A" w:rsidRDefault="00910B69" w:rsidP="00AD740F">
      <w:pPr>
        <w:pStyle w:val="40"/>
        <w:numPr>
          <w:ilvl w:val="0"/>
          <w:numId w:val="19"/>
        </w:numPr>
        <w:shd w:val="clear" w:color="auto" w:fill="auto"/>
        <w:ind w:right="40"/>
        <w:rPr>
          <w:rStyle w:val="11"/>
          <w:b w:val="0"/>
          <w:i w:val="0"/>
          <w:sz w:val="24"/>
          <w:szCs w:val="24"/>
          <w:shd w:val="clear" w:color="auto" w:fill="auto"/>
        </w:rPr>
      </w:pPr>
      <w:r w:rsidRPr="0087226A">
        <w:rPr>
          <w:rStyle w:val="11"/>
          <w:color w:val="000000"/>
          <w:sz w:val="24"/>
          <w:szCs w:val="24"/>
        </w:rPr>
        <w:t xml:space="preserve"> </w:t>
      </w:r>
      <w:r w:rsidRPr="0087226A">
        <w:rPr>
          <w:rStyle w:val="11"/>
          <w:b w:val="0"/>
          <w:i w:val="0"/>
          <w:color w:val="000000"/>
          <w:sz w:val="24"/>
          <w:szCs w:val="24"/>
        </w:rPr>
        <w:t xml:space="preserve">технологическая основа </w:t>
      </w:r>
      <w:proofErr w:type="spellStart"/>
      <w:r w:rsidRPr="0087226A">
        <w:rPr>
          <w:rStyle w:val="11"/>
          <w:b w:val="0"/>
          <w:i w:val="0"/>
          <w:color w:val="000000"/>
          <w:sz w:val="24"/>
          <w:szCs w:val="24"/>
        </w:rPr>
        <w:t>здоровьесберегающей</w:t>
      </w:r>
      <w:proofErr w:type="spellEnd"/>
      <w:r w:rsidRPr="0087226A">
        <w:rPr>
          <w:rStyle w:val="11"/>
          <w:b w:val="0"/>
          <w:i w:val="0"/>
          <w:color w:val="000000"/>
          <w:sz w:val="24"/>
          <w:szCs w:val="24"/>
        </w:rPr>
        <w:t xml:space="preserve"> педагогики:</w:t>
      </w:r>
    </w:p>
    <w:p w:rsidR="00AD740F" w:rsidRPr="0087226A" w:rsidRDefault="00AD740F" w:rsidP="003D3A37">
      <w:pPr>
        <w:pStyle w:val="40"/>
        <w:shd w:val="clear" w:color="auto" w:fill="auto"/>
        <w:spacing w:line="276" w:lineRule="auto"/>
        <w:ind w:left="720" w:right="40"/>
        <w:rPr>
          <w:rStyle w:val="11"/>
          <w:b w:val="0"/>
          <w:i w:val="0"/>
          <w:color w:val="000000"/>
          <w:sz w:val="24"/>
          <w:szCs w:val="24"/>
        </w:rPr>
      </w:pPr>
      <w:r w:rsidRPr="0087226A">
        <w:rPr>
          <w:rStyle w:val="11"/>
          <w:b w:val="0"/>
          <w:i w:val="0"/>
          <w:color w:val="000000"/>
          <w:sz w:val="24"/>
          <w:szCs w:val="24"/>
        </w:rPr>
        <w:t>-</w:t>
      </w:r>
      <w:r w:rsidR="00910B69" w:rsidRPr="0087226A">
        <w:rPr>
          <w:rStyle w:val="11"/>
          <w:b w:val="0"/>
          <w:i w:val="0"/>
          <w:color w:val="000000"/>
          <w:sz w:val="24"/>
          <w:szCs w:val="24"/>
        </w:rPr>
        <w:t xml:space="preserve">технологии управленческой деятельности; </w:t>
      </w:r>
    </w:p>
    <w:p w:rsidR="00AD740F" w:rsidRPr="0087226A" w:rsidRDefault="00AD740F" w:rsidP="003D3A37">
      <w:pPr>
        <w:pStyle w:val="40"/>
        <w:shd w:val="clear" w:color="auto" w:fill="auto"/>
        <w:spacing w:line="276" w:lineRule="auto"/>
        <w:ind w:left="720" w:right="40"/>
        <w:rPr>
          <w:b w:val="0"/>
          <w:i w:val="0"/>
          <w:color w:val="000000"/>
          <w:sz w:val="24"/>
          <w:szCs w:val="24"/>
        </w:rPr>
      </w:pPr>
      <w:r w:rsidRPr="0087226A">
        <w:rPr>
          <w:b w:val="0"/>
          <w:i w:val="0"/>
          <w:color w:val="000000"/>
          <w:sz w:val="24"/>
          <w:szCs w:val="24"/>
        </w:rPr>
        <w:t>-</w:t>
      </w:r>
      <w:r w:rsidR="00910B69" w:rsidRPr="0087226A">
        <w:rPr>
          <w:rStyle w:val="11"/>
          <w:b w:val="0"/>
          <w:i w:val="0"/>
          <w:color w:val="000000"/>
          <w:sz w:val="24"/>
          <w:szCs w:val="24"/>
        </w:rPr>
        <w:t xml:space="preserve">технологии организации образовательного процесса; </w:t>
      </w:r>
      <w:r w:rsidR="00910B69" w:rsidRPr="0087226A">
        <w:rPr>
          <w:b w:val="0"/>
          <w:i w:val="0"/>
          <w:color w:val="000000"/>
          <w:sz w:val="24"/>
          <w:szCs w:val="24"/>
        </w:rPr>
        <w:t xml:space="preserve">о </w:t>
      </w:r>
    </w:p>
    <w:p w:rsidR="00AD740F" w:rsidRPr="0087226A" w:rsidRDefault="00AD740F" w:rsidP="003D3A37">
      <w:pPr>
        <w:pStyle w:val="40"/>
        <w:shd w:val="clear" w:color="auto" w:fill="auto"/>
        <w:spacing w:line="276" w:lineRule="auto"/>
        <w:ind w:left="720" w:right="40"/>
        <w:rPr>
          <w:rStyle w:val="11"/>
          <w:b w:val="0"/>
          <w:i w:val="0"/>
          <w:color w:val="000000"/>
          <w:sz w:val="24"/>
          <w:szCs w:val="24"/>
        </w:rPr>
      </w:pPr>
      <w:r w:rsidRPr="0087226A">
        <w:rPr>
          <w:b w:val="0"/>
          <w:i w:val="0"/>
          <w:color w:val="000000"/>
          <w:sz w:val="24"/>
          <w:szCs w:val="24"/>
        </w:rPr>
        <w:t>-</w:t>
      </w:r>
      <w:r w:rsidR="00910B69" w:rsidRPr="0087226A">
        <w:rPr>
          <w:rStyle w:val="11"/>
          <w:b w:val="0"/>
          <w:i w:val="0"/>
          <w:color w:val="000000"/>
          <w:sz w:val="24"/>
          <w:szCs w:val="24"/>
        </w:rPr>
        <w:t xml:space="preserve">технологии организации познавательной деятельности </w:t>
      </w:r>
      <w:proofErr w:type="gramStart"/>
      <w:r w:rsidR="00910B69" w:rsidRPr="0087226A">
        <w:rPr>
          <w:rStyle w:val="11"/>
          <w:b w:val="0"/>
          <w:i w:val="0"/>
          <w:color w:val="000000"/>
          <w:sz w:val="24"/>
          <w:szCs w:val="24"/>
        </w:rPr>
        <w:t>обучающихся</w:t>
      </w:r>
      <w:proofErr w:type="gramEnd"/>
      <w:r w:rsidR="00910B69" w:rsidRPr="0087226A">
        <w:rPr>
          <w:rStyle w:val="11"/>
          <w:b w:val="0"/>
          <w:i w:val="0"/>
          <w:color w:val="000000"/>
          <w:sz w:val="24"/>
          <w:szCs w:val="24"/>
        </w:rPr>
        <w:t xml:space="preserve">; </w:t>
      </w:r>
    </w:p>
    <w:p w:rsidR="00AD740F" w:rsidRPr="0087226A" w:rsidRDefault="00AD740F" w:rsidP="003D3A37">
      <w:pPr>
        <w:pStyle w:val="40"/>
        <w:shd w:val="clear" w:color="auto" w:fill="auto"/>
        <w:spacing w:line="276" w:lineRule="auto"/>
        <w:ind w:left="720" w:right="40"/>
        <w:rPr>
          <w:rStyle w:val="11"/>
          <w:b w:val="0"/>
          <w:i w:val="0"/>
          <w:color w:val="000000"/>
          <w:sz w:val="24"/>
          <w:szCs w:val="24"/>
        </w:rPr>
      </w:pPr>
      <w:r w:rsidRPr="0087226A">
        <w:rPr>
          <w:b w:val="0"/>
          <w:i w:val="0"/>
          <w:color w:val="000000"/>
          <w:sz w:val="24"/>
          <w:szCs w:val="24"/>
        </w:rPr>
        <w:t>-</w:t>
      </w:r>
      <w:r w:rsidR="00910B69" w:rsidRPr="0087226A">
        <w:rPr>
          <w:rStyle w:val="11"/>
          <w:b w:val="0"/>
          <w:i w:val="0"/>
          <w:color w:val="000000"/>
          <w:sz w:val="24"/>
          <w:szCs w:val="24"/>
        </w:rPr>
        <w:t>технологии воспитательной работы;</w:t>
      </w:r>
    </w:p>
    <w:p w:rsidR="00AD740F" w:rsidRPr="0087226A" w:rsidRDefault="00AD740F" w:rsidP="003D3A37">
      <w:pPr>
        <w:pStyle w:val="40"/>
        <w:shd w:val="clear" w:color="auto" w:fill="auto"/>
        <w:spacing w:line="276" w:lineRule="auto"/>
        <w:ind w:left="720" w:right="40"/>
        <w:rPr>
          <w:rStyle w:val="11"/>
          <w:b w:val="0"/>
          <w:i w:val="0"/>
          <w:color w:val="000000"/>
          <w:sz w:val="24"/>
          <w:szCs w:val="24"/>
        </w:rPr>
      </w:pPr>
      <w:r w:rsidRPr="0087226A">
        <w:rPr>
          <w:rStyle w:val="11"/>
          <w:b w:val="0"/>
          <w:i w:val="0"/>
          <w:color w:val="000000"/>
          <w:sz w:val="24"/>
          <w:szCs w:val="24"/>
        </w:rPr>
        <w:t>-</w:t>
      </w:r>
      <w:r w:rsidR="00910B69" w:rsidRPr="0087226A">
        <w:rPr>
          <w:rStyle w:val="11"/>
          <w:b w:val="0"/>
          <w:i w:val="0"/>
          <w:color w:val="000000"/>
          <w:sz w:val="24"/>
          <w:szCs w:val="24"/>
        </w:rPr>
        <w:t>дифференцированные технологии для детей с ограниченными возможностями здоровья;</w:t>
      </w:r>
    </w:p>
    <w:p w:rsidR="00AD740F" w:rsidRPr="0087226A" w:rsidRDefault="00910B69" w:rsidP="003D3A37">
      <w:pPr>
        <w:pStyle w:val="40"/>
        <w:numPr>
          <w:ilvl w:val="0"/>
          <w:numId w:val="19"/>
        </w:numPr>
        <w:shd w:val="clear" w:color="auto" w:fill="auto"/>
        <w:spacing w:line="276" w:lineRule="auto"/>
        <w:ind w:right="40"/>
        <w:rPr>
          <w:rStyle w:val="11"/>
          <w:b w:val="0"/>
          <w:i w:val="0"/>
          <w:sz w:val="24"/>
          <w:szCs w:val="24"/>
          <w:shd w:val="clear" w:color="auto" w:fill="auto"/>
        </w:rPr>
      </w:pPr>
      <w:r w:rsidRPr="0087226A">
        <w:rPr>
          <w:rStyle w:val="11"/>
          <w:b w:val="0"/>
          <w:i w:val="0"/>
          <w:color w:val="000000"/>
          <w:sz w:val="24"/>
          <w:szCs w:val="24"/>
        </w:rPr>
        <w:t>приёмы, формы и методы организации обучения школьников;</w:t>
      </w:r>
    </w:p>
    <w:p w:rsidR="00910B69" w:rsidRPr="0087226A" w:rsidRDefault="00910B69" w:rsidP="003D3A37">
      <w:pPr>
        <w:pStyle w:val="40"/>
        <w:numPr>
          <w:ilvl w:val="0"/>
          <w:numId w:val="19"/>
        </w:numPr>
        <w:shd w:val="clear" w:color="auto" w:fill="auto"/>
        <w:spacing w:line="276" w:lineRule="auto"/>
        <w:ind w:right="40"/>
        <w:rPr>
          <w:b w:val="0"/>
          <w:i w:val="0"/>
          <w:sz w:val="24"/>
          <w:szCs w:val="24"/>
        </w:rPr>
      </w:pPr>
      <w:r w:rsidRPr="0087226A">
        <w:rPr>
          <w:rStyle w:val="11"/>
          <w:b w:val="0"/>
          <w:i w:val="0"/>
          <w:color w:val="000000"/>
          <w:sz w:val="24"/>
          <w:szCs w:val="24"/>
        </w:rPr>
        <w:t>характеристика педагогической технологии по критерию её воздействия на здоровье обучающихся и педагогов,</w:t>
      </w:r>
    </w:p>
    <w:p w:rsidR="00910B69" w:rsidRPr="0087226A" w:rsidRDefault="00910B69" w:rsidP="003D3A37">
      <w:pPr>
        <w:pStyle w:val="23"/>
        <w:numPr>
          <w:ilvl w:val="1"/>
          <w:numId w:val="12"/>
        </w:numPr>
        <w:shd w:val="clear" w:color="auto" w:fill="auto"/>
        <w:spacing w:before="0" w:after="0" w:line="276" w:lineRule="auto"/>
        <w:ind w:right="20" w:firstLine="720"/>
        <w:jc w:val="both"/>
        <w:rPr>
          <w:sz w:val="24"/>
          <w:szCs w:val="24"/>
        </w:rPr>
      </w:pPr>
      <w:r w:rsidRPr="0087226A">
        <w:rPr>
          <w:rStyle w:val="24"/>
          <w:color w:val="000000"/>
          <w:sz w:val="24"/>
          <w:szCs w:val="24"/>
        </w:rPr>
        <w:t xml:space="preserve"> Содержание видеоматериала в номинации </w:t>
      </w:r>
      <w:r w:rsidRPr="0087226A">
        <w:rPr>
          <w:rStyle w:val="25"/>
          <w:i w:val="0"/>
          <w:color w:val="000000"/>
          <w:sz w:val="24"/>
          <w:szCs w:val="24"/>
        </w:rPr>
        <w:t>«</w:t>
      </w:r>
      <w:proofErr w:type="spellStart"/>
      <w:r w:rsidRPr="0087226A">
        <w:rPr>
          <w:rStyle w:val="25"/>
          <w:i w:val="0"/>
          <w:color w:val="000000"/>
          <w:sz w:val="24"/>
          <w:szCs w:val="24"/>
        </w:rPr>
        <w:t>Физкультурн</w:t>
      </w:r>
      <w:proofErr w:type="gramStart"/>
      <w:r w:rsidRPr="0087226A">
        <w:rPr>
          <w:rStyle w:val="25"/>
          <w:i w:val="0"/>
          <w:color w:val="000000"/>
          <w:sz w:val="24"/>
          <w:szCs w:val="24"/>
        </w:rPr>
        <w:t>о</w:t>
      </w:r>
      <w:proofErr w:type="spellEnd"/>
      <w:r w:rsidRPr="0087226A">
        <w:rPr>
          <w:rStyle w:val="25"/>
          <w:i w:val="0"/>
          <w:color w:val="000000"/>
          <w:sz w:val="24"/>
          <w:szCs w:val="24"/>
        </w:rPr>
        <w:t>-</w:t>
      </w:r>
      <w:proofErr w:type="gramEnd"/>
      <w:r w:rsidRPr="0087226A">
        <w:rPr>
          <w:rStyle w:val="25"/>
          <w:i w:val="0"/>
          <w:color w:val="000000"/>
          <w:sz w:val="24"/>
          <w:szCs w:val="24"/>
        </w:rPr>
        <w:t xml:space="preserve"> оздоровительные технологии»</w:t>
      </w:r>
      <w:r w:rsidRPr="0087226A">
        <w:rPr>
          <w:rStyle w:val="22"/>
          <w:color w:val="000000"/>
          <w:sz w:val="24"/>
          <w:szCs w:val="24"/>
        </w:rPr>
        <w:t xml:space="preserve"> (участвуют: методическое объединение учителей, педагогов дополнительного</w:t>
      </w:r>
      <w:r w:rsidR="003D3A37">
        <w:rPr>
          <w:rStyle w:val="22"/>
          <w:color w:val="000000"/>
          <w:sz w:val="24"/>
          <w:szCs w:val="24"/>
        </w:rPr>
        <w:t xml:space="preserve"> образования детей физкультурно-</w:t>
      </w:r>
      <w:r w:rsidRPr="0087226A">
        <w:rPr>
          <w:rStyle w:val="22"/>
          <w:color w:val="000000"/>
          <w:sz w:val="24"/>
          <w:szCs w:val="24"/>
        </w:rPr>
        <w:t>спортивной направленности, тренеров-преподавателей и т.д.):</w:t>
      </w:r>
    </w:p>
    <w:p w:rsidR="00910B69" w:rsidRPr="0087226A" w:rsidRDefault="00910B69" w:rsidP="00AD740F">
      <w:pPr>
        <w:pStyle w:val="ab"/>
        <w:numPr>
          <w:ilvl w:val="0"/>
          <w:numId w:val="20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>представление;</w:t>
      </w:r>
    </w:p>
    <w:p w:rsidR="00AD740F" w:rsidRPr="0087226A" w:rsidRDefault="00AD740F" w:rsidP="003D3A37">
      <w:pPr>
        <w:pStyle w:val="ab"/>
        <w:shd w:val="clear" w:color="auto" w:fill="auto"/>
        <w:spacing w:before="0" w:after="0" w:line="276" w:lineRule="auto"/>
        <w:ind w:right="20" w:firstLine="426"/>
        <w:jc w:val="left"/>
        <w:rPr>
          <w:color w:val="000000"/>
          <w:sz w:val="24"/>
          <w:szCs w:val="24"/>
        </w:rPr>
      </w:pPr>
      <w:r w:rsidRPr="0087226A">
        <w:rPr>
          <w:color w:val="000000"/>
          <w:sz w:val="24"/>
          <w:szCs w:val="24"/>
        </w:rPr>
        <w:t>-</w:t>
      </w:r>
      <w:r w:rsidR="00910B69" w:rsidRPr="0087226A">
        <w:rPr>
          <w:rStyle w:val="11"/>
          <w:color w:val="000000"/>
          <w:sz w:val="24"/>
          <w:szCs w:val="24"/>
        </w:rPr>
        <w:t xml:space="preserve">название номинации; </w:t>
      </w:r>
    </w:p>
    <w:p w:rsidR="00AD740F" w:rsidRPr="0087226A" w:rsidRDefault="00AD740F" w:rsidP="003D3A37">
      <w:pPr>
        <w:pStyle w:val="ab"/>
        <w:shd w:val="clear" w:color="auto" w:fill="auto"/>
        <w:spacing w:before="0" w:after="0" w:line="276" w:lineRule="auto"/>
        <w:ind w:right="20" w:firstLine="426"/>
        <w:jc w:val="left"/>
        <w:rPr>
          <w:color w:val="000000"/>
          <w:sz w:val="24"/>
          <w:szCs w:val="24"/>
        </w:rPr>
      </w:pPr>
      <w:r w:rsidRPr="0087226A">
        <w:rPr>
          <w:color w:val="000000"/>
          <w:sz w:val="24"/>
          <w:szCs w:val="24"/>
        </w:rPr>
        <w:t>-</w:t>
      </w:r>
      <w:r w:rsidR="00910B69" w:rsidRPr="0087226A">
        <w:rPr>
          <w:rStyle w:val="11"/>
          <w:color w:val="000000"/>
          <w:sz w:val="24"/>
          <w:szCs w:val="24"/>
        </w:rPr>
        <w:t xml:space="preserve">субъект Российской Федерации; </w:t>
      </w:r>
    </w:p>
    <w:p w:rsidR="00AD740F" w:rsidRPr="0087226A" w:rsidRDefault="00AD740F" w:rsidP="003D3A37">
      <w:pPr>
        <w:pStyle w:val="ab"/>
        <w:shd w:val="clear" w:color="auto" w:fill="auto"/>
        <w:spacing w:before="0" w:after="0" w:line="276" w:lineRule="auto"/>
        <w:ind w:right="20" w:firstLine="426"/>
        <w:jc w:val="left"/>
        <w:rPr>
          <w:color w:val="000000"/>
          <w:sz w:val="24"/>
          <w:szCs w:val="24"/>
        </w:rPr>
      </w:pPr>
      <w:r w:rsidRPr="0087226A">
        <w:rPr>
          <w:color w:val="000000"/>
          <w:sz w:val="24"/>
          <w:szCs w:val="24"/>
        </w:rPr>
        <w:t>-</w:t>
      </w:r>
      <w:r w:rsidR="00910B69" w:rsidRPr="0087226A">
        <w:rPr>
          <w:color w:val="000000"/>
          <w:sz w:val="24"/>
          <w:szCs w:val="24"/>
        </w:rPr>
        <w:t xml:space="preserve"> </w:t>
      </w:r>
      <w:r w:rsidR="00910B69" w:rsidRPr="0087226A">
        <w:rPr>
          <w:rStyle w:val="11"/>
          <w:color w:val="000000"/>
          <w:sz w:val="24"/>
          <w:szCs w:val="24"/>
        </w:rPr>
        <w:t xml:space="preserve">наименование образовательной организации, адрес; </w:t>
      </w:r>
    </w:p>
    <w:p w:rsidR="00AD740F" w:rsidRPr="0087226A" w:rsidRDefault="00910B69" w:rsidP="003D3A37">
      <w:pPr>
        <w:pStyle w:val="ab"/>
        <w:shd w:val="clear" w:color="auto" w:fill="auto"/>
        <w:spacing w:before="0" w:after="0" w:line="276" w:lineRule="auto"/>
        <w:ind w:right="20" w:firstLine="426"/>
        <w:jc w:val="left"/>
        <w:rPr>
          <w:color w:val="000000"/>
          <w:sz w:val="24"/>
          <w:szCs w:val="24"/>
        </w:rPr>
      </w:pPr>
      <w:r w:rsidRPr="0087226A">
        <w:rPr>
          <w:color w:val="000000"/>
          <w:sz w:val="24"/>
          <w:szCs w:val="24"/>
        </w:rPr>
        <w:t xml:space="preserve"> </w:t>
      </w:r>
      <w:r w:rsidR="00AD740F" w:rsidRPr="0087226A">
        <w:rPr>
          <w:color w:val="000000"/>
          <w:sz w:val="24"/>
          <w:szCs w:val="24"/>
        </w:rPr>
        <w:t>-</w:t>
      </w:r>
      <w:r w:rsidRPr="0087226A">
        <w:rPr>
          <w:rStyle w:val="11"/>
          <w:color w:val="000000"/>
          <w:sz w:val="24"/>
          <w:szCs w:val="24"/>
        </w:rPr>
        <w:t>краткая историческая справка организации (может включать небольшой рассказ в виде самостоятельного повествования участника (участников), интервью, закадровым коммент</w:t>
      </w:r>
      <w:r w:rsidR="001872F3" w:rsidRPr="0087226A">
        <w:rPr>
          <w:rStyle w:val="11"/>
          <w:color w:val="000000"/>
          <w:sz w:val="24"/>
          <w:szCs w:val="24"/>
        </w:rPr>
        <w:t>ар</w:t>
      </w:r>
      <w:r w:rsidRPr="0087226A">
        <w:rPr>
          <w:rStyle w:val="11"/>
          <w:color w:val="000000"/>
          <w:sz w:val="24"/>
          <w:szCs w:val="24"/>
        </w:rPr>
        <w:t>ием или бегущей строкой на видео или фотографических кадрах и прочее);</w:t>
      </w:r>
    </w:p>
    <w:p w:rsidR="00AD740F" w:rsidRPr="0087226A" w:rsidRDefault="00AD740F" w:rsidP="003D3A37">
      <w:pPr>
        <w:pStyle w:val="ab"/>
        <w:shd w:val="clear" w:color="auto" w:fill="auto"/>
        <w:spacing w:before="0" w:after="0" w:line="276" w:lineRule="auto"/>
        <w:ind w:right="20" w:firstLine="426"/>
        <w:jc w:val="left"/>
        <w:rPr>
          <w:sz w:val="24"/>
          <w:szCs w:val="24"/>
        </w:rPr>
      </w:pPr>
      <w:r w:rsidRPr="0087226A">
        <w:rPr>
          <w:color w:val="000000"/>
          <w:sz w:val="24"/>
          <w:szCs w:val="24"/>
        </w:rPr>
        <w:t>-</w:t>
      </w:r>
      <w:r w:rsidR="00910B69" w:rsidRPr="0087226A">
        <w:rPr>
          <w:rStyle w:val="11"/>
          <w:color w:val="000000"/>
          <w:sz w:val="24"/>
          <w:szCs w:val="24"/>
        </w:rPr>
        <w:t xml:space="preserve">е - </w:t>
      </w:r>
      <w:r w:rsidR="00910B69" w:rsidRPr="0087226A">
        <w:rPr>
          <w:rStyle w:val="11"/>
          <w:color w:val="000000"/>
          <w:sz w:val="24"/>
          <w:szCs w:val="24"/>
          <w:lang w:val="en-US"/>
        </w:rPr>
        <w:t>mail</w:t>
      </w:r>
      <w:r w:rsidR="00910B69" w:rsidRPr="0087226A">
        <w:rPr>
          <w:rStyle w:val="11"/>
          <w:color w:val="000000"/>
          <w:sz w:val="24"/>
          <w:szCs w:val="24"/>
        </w:rPr>
        <w:t xml:space="preserve"> (для обратной связи);</w:t>
      </w:r>
    </w:p>
    <w:p w:rsidR="00910B69" w:rsidRPr="0087226A" w:rsidRDefault="00AD740F" w:rsidP="003D3A37">
      <w:pPr>
        <w:pStyle w:val="ab"/>
        <w:shd w:val="clear" w:color="auto" w:fill="auto"/>
        <w:spacing w:before="0" w:after="0" w:line="276" w:lineRule="auto"/>
        <w:ind w:right="20" w:firstLine="426"/>
        <w:jc w:val="left"/>
        <w:rPr>
          <w:sz w:val="24"/>
          <w:szCs w:val="24"/>
        </w:rPr>
      </w:pPr>
      <w:r w:rsidRPr="0087226A">
        <w:rPr>
          <w:sz w:val="24"/>
          <w:szCs w:val="24"/>
        </w:rPr>
        <w:t>-</w:t>
      </w:r>
      <w:r w:rsidR="00910B69" w:rsidRPr="0087226A">
        <w:rPr>
          <w:rStyle w:val="11"/>
          <w:color w:val="000000"/>
          <w:sz w:val="24"/>
          <w:szCs w:val="24"/>
        </w:rPr>
        <w:t>фамилия, имя, отчество, должность (всех участников, принимавших участие в работе над темой);</w:t>
      </w:r>
    </w:p>
    <w:p w:rsidR="00910B69" w:rsidRPr="0087226A" w:rsidRDefault="00910B69" w:rsidP="00AD740F">
      <w:pPr>
        <w:pStyle w:val="ab"/>
        <w:numPr>
          <w:ilvl w:val="0"/>
          <w:numId w:val="21"/>
        </w:numPr>
        <w:shd w:val="clear" w:color="auto" w:fill="auto"/>
        <w:spacing w:before="0" w:after="0" w:line="365" w:lineRule="exact"/>
        <w:ind w:left="720" w:right="20" w:hanging="360"/>
        <w:jc w:val="left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организация и проведение физкультурно-оздоровительной деятельности (документация, атрибутика и т.д.);</w:t>
      </w:r>
    </w:p>
    <w:p w:rsidR="00910B69" w:rsidRPr="0087226A" w:rsidRDefault="00910B69" w:rsidP="00AD740F">
      <w:pPr>
        <w:pStyle w:val="ab"/>
        <w:numPr>
          <w:ilvl w:val="0"/>
          <w:numId w:val="21"/>
        </w:numPr>
        <w:shd w:val="clear" w:color="auto" w:fill="auto"/>
        <w:spacing w:before="0" w:after="0" w:line="384" w:lineRule="exact"/>
        <w:ind w:left="720" w:hanging="360"/>
        <w:jc w:val="left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реализация программы оздоровительной деятельности;</w:t>
      </w:r>
    </w:p>
    <w:p w:rsidR="00910B69" w:rsidRPr="0087226A" w:rsidRDefault="00910B69" w:rsidP="00AD740F">
      <w:pPr>
        <w:pStyle w:val="ab"/>
        <w:numPr>
          <w:ilvl w:val="0"/>
          <w:numId w:val="21"/>
        </w:numPr>
        <w:shd w:val="clear" w:color="auto" w:fill="auto"/>
        <w:spacing w:before="0" w:after="0" w:line="384" w:lineRule="exact"/>
        <w:ind w:left="720" w:hanging="360"/>
        <w:jc w:val="left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мониторинг физической подготовленности </w:t>
      </w:r>
      <w:proofErr w:type="gramStart"/>
      <w:r w:rsidRPr="0087226A">
        <w:rPr>
          <w:rStyle w:val="11"/>
          <w:color w:val="000000"/>
          <w:sz w:val="24"/>
          <w:szCs w:val="24"/>
        </w:rPr>
        <w:t>обучающихся</w:t>
      </w:r>
      <w:proofErr w:type="gramEnd"/>
      <w:r w:rsidRPr="0087226A">
        <w:rPr>
          <w:rStyle w:val="11"/>
          <w:color w:val="000000"/>
          <w:sz w:val="24"/>
          <w:szCs w:val="24"/>
        </w:rPr>
        <w:t>;</w:t>
      </w:r>
    </w:p>
    <w:p w:rsidR="00910B69" w:rsidRPr="0087226A" w:rsidRDefault="00910B69" w:rsidP="00AD740F">
      <w:pPr>
        <w:pStyle w:val="ab"/>
        <w:numPr>
          <w:ilvl w:val="0"/>
          <w:numId w:val="21"/>
        </w:numPr>
        <w:shd w:val="clear" w:color="auto" w:fill="auto"/>
        <w:spacing w:before="0" w:after="0" w:line="384" w:lineRule="exact"/>
        <w:ind w:left="720" w:hanging="360"/>
        <w:jc w:val="left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разнообразие физкультурно-оздоровительной деятельности.</w:t>
      </w:r>
    </w:p>
    <w:p w:rsidR="00910B69" w:rsidRPr="0087226A" w:rsidRDefault="00910B69" w:rsidP="00910B69">
      <w:pPr>
        <w:pStyle w:val="40"/>
        <w:numPr>
          <w:ilvl w:val="1"/>
          <w:numId w:val="12"/>
        </w:numPr>
        <w:shd w:val="clear" w:color="auto" w:fill="auto"/>
        <w:spacing w:line="384" w:lineRule="exact"/>
        <w:ind w:right="20" w:firstLine="720"/>
        <w:rPr>
          <w:sz w:val="24"/>
          <w:szCs w:val="24"/>
        </w:rPr>
      </w:pPr>
      <w:r w:rsidRPr="0087226A">
        <w:rPr>
          <w:rStyle w:val="41"/>
          <w:color w:val="000000"/>
          <w:sz w:val="24"/>
          <w:szCs w:val="24"/>
        </w:rPr>
        <w:t xml:space="preserve"> Содержание видеоматериала в номинации </w:t>
      </w:r>
      <w:r w:rsidRPr="0087226A">
        <w:rPr>
          <w:rStyle w:val="4"/>
          <w:color w:val="000000"/>
          <w:sz w:val="24"/>
          <w:szCs w:val="24"/>
        </w:rPr>
        <w:t>«Организация волонтерской профилактической работы» (авторская разработка</w:t>
      </w:r>
      <w:r w:rsidR="0013482A">
        <w:rPr>
          <w:rStyle w:val="4"/>
          <w:color w:val="000000"/>
          <w:sz w:val="24"/>
          <w:szCs w:val="24"/>
        </w:rPr>
        <w:t>)</w:t>
      </w:r>
      <w:r w:rsidR="001872F3" w:rsidRPr="0087226A">
        <w:rPr>
          <w:rStyle w:val="4"/>
          <w:color w:val="000000"/>
          <w:sz w:val="24"/>
          <w:szCs w:val="24"/>
        </w:rPr>
        <w:t xml:space="preserve">. </w:t>
      </w:r>
    </w:p>
    <w:p w:rsidR="00910B69" w:rsidRPr="0087226A" w:rsidRDefault="001872F3" w:rsidP="00910B69">
      <w:pPr>
        <w:pStyle w:val="40"/>
        <w:shd w:val="clear" w:color="auto" w:fill="auto"/>
        <w:tabs>
          <w:tab w:val="right" w:pos="4446"/>
          <w:tab w:val="left" w:pos="4738"/>
        </w:tabs>
        <w:ind w:left="20"/>
        <w:rPr>
          <w:sz w:val="24"/>
          <w:szCs w:val="24"/>
        </w:rPr>
      </w:pPr>
      <w:r w:rsidRPr="0087226A">
        <w:rPr>
          <w:rStyle w:val="4"/>
          <w:color w:val="000000"/>
          <w:sz w:val="24"/>
          <w:szCs w:val="24"/>
        </w:rPr>
        <w:t>У</w:t>
      </w:r>
      <w:r w:rsidR="00910B69" w:rsidRPr="0087226A">
        <w:rPr>
          <w:rStyle w:val="4"/>
          <w:color w:val="000000"/>
          <w:sz w:val="24"/>
          <w:szCs w:val="24"/>
        </w:rPr>
        <w:t>частвуют:</w:t>
      </w:r>
      <w:r w:rsidR="00910B69" w:rsidRPr="0087226A">
        <w:rPr>
          <w:rStyle w:val="4"/>
          <w:color w:val="000000"/>
          <w:sz w:val="24"/>
          <w:szCs w:val="24"/>
        </w:rPr>
        <w:tab/>
        <w:t>активист-волонтёр</w:t>
      </w:r>
      <w:r w:rsidR="00910B69" w:rsidRPr="0087226A">
        <w:rPr>
          <w:rStyle w:val="4"/>
          <w:color w:val="000000"/>
          <w:sz w:val="24"/>
          <w:szCs w:val="24"/>
        </w:rPr>
        <w:tab/>
        <w:t>образовательной организации или</w:t>
      </w:r>
    </w:p>
    <w:p w:rsidR="00910B69" w:rsidRPr="0087226A" w:rsidRDefault="00910B69" w:rsidP="00910B69">
      <w:pPr>
        <w:pStyle w:val="40"/>
        <w:shd w:val="clear" w:color="auto" w:fill="auto"/>
        <w:ind w:left="20"/>
        <w:rPr>
          <w:sz w:val="24"/>
          <w:szCs w:val="24"/>
        </w:rPr>
      </w:pPr>
      <w:r w:rsidRPr="0087226A">
        <w:rPr>
          <w:rStyle w:val="4"/>
          <w:color w:val="000000"/>
          <w:sz w:val="24"/>
          <w:szCs w:val="24"/>
        </w:rPr>
        <w:t>молодёжного клуба, руководитель волонтёрского</w:t>
      </w:r>
      <w:r w:rsidR="001872F3" w:rsidRPr="0087226A">
        <w:rPr>
          <w:rStyle w:val="4"/>
          <w:color w:val="000000"/>
          <w:sz w:val="24"/>
          <w:szCs w:val="24"/>
        </w:rPr>
        <w:t xml:space="preserve"> </w:t>
      </w:r>
      <w:r w:rsidRPr="0087226A">
        <w:rPr>
          <w:rStyle w:val="4"/>
          <w:color w:val="000000"/>
          <w:sz w:val="24"/>
          <w:szCs w:val="24"/>
        </w:rPr>
        <w:t>формирования):</w:t>
      </w:r>
    </w:p>
    <w:p w:rsidR="001872F3" w:rsidRPr="0087226A" w:rsidRDefault="00910B69" w:rsidP="001872F3">
      <w:pPr>
        <w:pStyle w:val="ab"/>
        <w:numPr>
          <w:ilvl w:val="0"/>
          <w:numId w:val="22"/>
        </w:numPr>
        <w:shd w:val="clear" w:color="auto" w:fill="auto"/>
        <w:spacing w:before="0" w:after="0" w:line="370" w:lineRule="exact"/>
        <w:ind w:left="720" w:hanging="36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представление;</w:t>
      </w:r>
    </w:p>
    <w:p w:rsidR="001872F3" w:rsidRPr="0087226A" w:rsidRDefault="001872F3" w:rsidP="001872F3">
      <w:pPr>
        <w:pStyle w:val="ab"/>
        <w:shd w:val="clear" w:color="auto" w:fill="auto"/>
        <w:spacing w:before="0" w:after="0" w:line="370" w:lineRule="exact"/>
        <w:ind w:left="720"/>
        <w:jc w:val="both"/>
        <w:rPr>
          <w:rStyle w:val="11"/>
          <w:color w:val="000000"/>
          <w:sz w:val="24"/>
          <w:szCs w:val="24"/>
        </w:rPr>
      </w:pPr>
      <w:r w:rsidRPr="0087226A">
        <w:rPr>
          <w:sz w:val="24"/>
          <w:szCs w:val="24"/>
        </w:rPr>
        <w:t>-</w:t>
      </w:r>
      <w:r w:rsidR="00910B69" w:rsidRPr="0087226A">
        <w:rPr>
          <w:rStyle w:val="11"/>
          <w:color w:val="000000"/>
          <w:sz w:val="24"/>
          <w:szCs w:val="24"/>
        </w:rPr>
        <w:t xml:space="preserve">название номинации; </w:t>
      </w:r>
      <w:r w:rsidR="00910B69" w:rsidRPr="0087226A">
        <w:rPr>
          <w:color w:val="000000"/>
          <w:sz w:val="24"/>
          <w:szCs w:val="24"/>
        </w:rPr>
        <w:t xml:space="preserve">о </w:t>
      </w:r>
      <w:r w:rsidR="00910B69" w:rsidRPr="0087226A">
        <w:rPr>
          <w:rStyle w:val="11"/>
          <w:color w:val="000000"/>
          <w:sz w:val="24"/>
          <w:szCs w:val="24"/>
        </w:rPr>
        <w:t xml:space="preserve">субъект Российской Федерации; </w:t>
      </w:r>
    </w:p>
    <w:p w:rsidR="001872F3" w:rsidRPr="0087226A" w:rsidRDefault="001872F3" w:rsidP="001872F3">
      <w:pPr>
        <w:pStyle w:val="ab"/>
        <w:shd w:val="clear" w:color="auto" w:fill="auto"/>
        <w:spacing w:before="0" w:after="0" w:line="370" w:lineRule="exact"/>
        <w:ind w:left="720"/>
        <w:jc w:val="both"/>
        <w:rPr>
          <w:color w:val="000000"/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lastRenderedPageBreak/>
        <w:t>-</w:t>
      </w:r>
      <w:r w:rsidR="00910B69" w:rsidRPr="0087226A">
        <w:rPr>
          <w:rStyle w:val="11"/>
          <w:color w:val="000000"/>
          <w:sz w:val="24"/>
          <w:szCs w:val="24"/>
        </w:rPr>
        <w:t xml:space="preserve">наименование образовательной организации, адрес; </w:t>
      </w:r>
    </w:p>
    <w:p w:rsidR="001872F3" w:rsidRPr="0087226A" w:rsidRDefault="001872F3" w:rsidP="001872F3">
      <w:pPr>
        <w:pStyle w:val="ab"/>
        <w:shd w:val="clear" w:color="auto" w:fill="auto"/>
        <w:spacing w:before="0" w:after="0" w:line="370" w:lineRule="exact"/>
        <w:ind w:left="720"/>
        <w:jc w:val="both"/>
        <w:rPr>
          <w:color w:val="000000"/>
          <w:sz w:val="24"/>
          <w:szCs w:val="24"/>
        </w:rPr>
      </w:pPr>
      <w:r w:rsidRPr="0087226A">
        <w:rPr>
          <w:color w:val="000000"/>
          <w:sz w:val="24"/>
          <w:szCs w:val="24"/>
        </w:rPr>
        <w:t>-</w:t>
      </w:r>
      <w:r w:rsidR="00910B69" w:rsidRPr="0087226A">
        <w:rPr>
          <w:color w:val="000000"/>
          <w:sz w:val="24"/>
          <w:szCs w:val="24"/>
        </w:rPr>
        <w:t xml:space="preserve"> </w:t>
      </w:r>
      <w:r w:rsidR="00910B69" w:rsidRPr="0087226A">
        <w:rPr>
          <w:rStyle w:val="11"/>
          <w:color w:val="000000"/>
          <w:sz w:val="24"/>
          <w:szCs w:val="24"/>
        </w:rPr>
        <w:t>краткая историческая справка организации (может включать небольшой рассказ в виде самостоятельного повествования участника (участников), интервью, закадровым коммент</w:t>
      </w:r>
      <w:r w:rsidRPr="0087226A">
        <w:rPr>
          <w:rStyle w:val="11"/>
          <w:color w:val="000000"/>
          <w:sz w:val="24"/>
          <w:szCs w:val="24"/>
        </w:rPr>
        <w:t>ар</w:t>
      </w:r>
      <w:r w:rsidR="00910B69" w:rsidRPr="0087226A">
        <w:rPr>
          <w:rStyle w:val="11"/>
          <w:color w:val="000000"/>
          <w:sz w:val="24"/>
          <w:szCs w:val="24"/>
        </w:rPr>
        <w:t xml:space="preserve">ием или бегущей строкой на видео или фотографических кадрах и прочее); </w:t>
      </w:r>
    </w:p>
    <w:p w:rsidR="001872F3" w:rsidRPr="0087226A" w:rsidRDefault="001872F3" w:rsidP="001872F3">
      <w:pPr>
        <w:pStyle w:val="ab"/>
        <w:shd w:val="clear" w:color="auto" w:fill="auto"/>
        <w:spacing w:before="0" w:after="0" w:line="370" w:lineRule="exact"/>
        <w:ind w:left="720"/>
        <w:jc w:val="both"/>
        <w:rPr>
          <w:sz w:val="24"/>
          <w:szCs w:val="24"/>
        </w:rPr>
      </w:pPr>
      <w:r w:rsidRPr="0087226A">
        <w:rPr>
          <w:color w:val="000000"/>
          <w:sz w:val="24"/>
          <w:szCs w:val="24"/>
        </w:rPr>
        <w:t>-</w:t>
      </w:r>
      <w:r w:rsidR="00910B69" w:rsidRPr="0087226A">
        <w:rPr>
          <w:color w:val="000000"/>
          <w:sz w:val="24"/>
          <w:szCs w:val="24"/>
        </w:rPr>
        <w:t xml:space="preserve"> </w:t>
      </w:r>
      <w:r w:rsidR="00910B69" w:rsidRPr="0087226A">
        <w:rPr>
          <w:rStyle w:val="11"/>
          <w:color w:val="000000"/>
          <w:sz w:val="24"/>
          <w:szCs w:val="24"/>
        </w:rPr>
        <w:t xml:space="preserve">е - </w:t>
      </w:r>
      <w:r w:rsidR="00910B69" w:rsidRPr="0087226A">
        <w:rPr>
          <w:rStyle w:val="11"/>
          <w:color w:val="000000"/>
          <w:sz w:val="24"/>
          <w:szCs w:val="24"/>
          <w:lang w:val="en-US"/>
        </w:rPr>
        <w:t>mail</w:t>
      </w:r>
      <w:r w:rsidR="00910B69" w:rsidRPr="0087226A">
        <w:rPr>
          <w:rStyle w:val="11"/>
          <w:color w:val="000000"/>
          <w:sz w:val="24"/>
          <w:szCs w:val="24"/>
        </w:rPr>
        <w:t xml:space="preserve"> (для обратной связи);</w:t>
      </w:r>
    </w:p>
    <w:p w:rsidR="00910B69" w:rsidRPr="0087226A" w:rsidRDefault="001872F3" w:rsidP="001872F3">
      <w:pPr>
        <w:pStyle w:val="ab"/>
        <w:shd w:val="clear" w:color="auto" w:fill="auto"/>
        <w:spacing w:before="0" w:after="0" w:line="370" w:lineRule="exact"/>
        <w:ind w:left="720"/>
        <w:jc w:val="both"/>
        <w:rPr>
          <w:sz w:val="24"/>
          <w:szCs w:val="24"/>
        </w:rPr>
      </w:pPr>
      <w:r w:rsidRPr="0087226A">
        <w:rPr>
          <w:sz w:val="24"/>
          <w:szCs w:val="24"/>
        </w:rPr>
        <w:t>-</w:t>
      </w:r>
      <w:r w:rsidR="00910B69" w:rsidRPr="0087226A">
        <w:rPr>
          <w:rStyle w:val="11"/>
          <w:color w:val="000000"/>
          <w:sz w:val="24"/>
          <w:szCs w:val="24"/>
        </w:rPr>
        <w:t>фамилия, имя, отчество, должность (всех участников, принимавших участие в работе над темой);</w:t>
      </w:r>
    </w:p>
    <w:p w:rsidR="00910B69" w:rsidRPr="0087226A" w:rsidRDefault="00910B69" w:rsidP="001872F3">
      <w:pPr>
        <w:pStyle w:val="ab"/>
        <w:numPr>
          <w:ilvl w:val="0"/>
          <w:numId w:val="23"/>
        </w:numPr>
        <w:shd w:val="clear" w:color="auto" w:fill="auto"/>
        <w:spacing w:before="0" w:after="46" w:line="280" w:lineRule="exact"/>
        <w:ind w:left="720" w:hanging="36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здоровый образ жизни на личном примере;</w:t>
      </w:r>
    </w:p>
    <w:p w:rsidR="00910B69" w:rsidRPr="0087226A" w:rsidRDefault="00910B69" w:rsidP="001872F3">
      <w:pPr>
        <w:pStyle w:val="ab"/>
        <w:numPr>
          <w:ilvl w:val="0"/>
          <w:numId w:val="23"/>
        </w:numPr>
        <w:shd w:val="clear" w:color="auto" w:fill="auto"/>
        <w:spacing w:before="0" w:after="70" w:line="280" w:lineRule="exact"/>
        <w:ind w:left="720" w:hanging="36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разработка акций, тренингов, тематических выступлений, конкурсов и</w:t>
      </w:r>
    </w:p>
    <w:p w:rsidR="00910B69" w:rsidRPr="0087226A" w:rsidRDefault="00910B69" w:rsidP="00910B69">
      <w:pPr>
        <w:pStyle w:val="13"/>
        <w:keepNext/>
        <w:keepLines/>
        <w:shd w:val="clear" w:color="auto" w:fill="auto"/>
        <w:spacing w:before="0" w:after="54" w:line="220" w:lineRule="exact"/>
        <w:ind w:left="20"/>
        <w:rPr>
          <w:sz w:val="24"/>
          <w:szCs w:val="24"/>
        </w:rPr>
      </w:pPr>
      <w:bookmarkStart w:id="8" w:name="bookmark9"/>
      <w:r w:rsidRPr="0087226A">
        <w:rPr>
          <w:rStyle w:val="12"/>
          <w:color w:val="000000"/>
          <w:sz w:val="24"/>
          <w:szCs w:val="24"/>
        </w:rPr>
        <w:t>др.;</w:t>
      </w:r>
      <w:bookmarkEnd w:id="8"/>
    </w:p>
    <w:p w:rsidR="00910B69" w:rsidRPr="0087226A" w:rsidRDefault="00910B69" w:rsidP="001872F3">
      <w:pPr>
        <w:pStyle w:val="ab"/>
        <w:numPr>
          <w:ilvl w:val="0"/>
          <w:numId w:val="24"/>
        </w:numPr>
        <w:shd w:val="clear" w:color="auto" w:fill="auto"/>
        <w:spacing w:before="0" w:after="0" w:line="280" w:lineRule="exact"/>
        <w:ind w:left="720" w:hanging="36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формирование сплоченной деятельности коллектива волонтеров;</w:t>
      </w:r>
    </w:p>
    <w:p w:rsidR="00910B69" w:rsidRPr="0087226A" w:rsidRDefault="00910B69" w:rsidP="001872F3">
      <w:pPr>
        <w:pStyle w:val="ab"/>
        <w:numPr>
          <w:ilvl w:val="0"/>
          <w:numId w:val="24"/>
        </w:numPr>
        <w:shd w:val="clear" w:color="auto" w:fill="auto"/>
        <w:spacing w:before="0" w:after="0" w:line="365" w:lineRule="exact"/>
        <w:ind w:left="720" w:hanging="36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создание условий, позволяющих ученикам своими силами вести работу, направленную на снижение уровня потребления алкоголя, </w:t>
      </w:r>
      <w:proofErr w:type="spellStart"/>
      <w:r w:rsidRPr="0087226A">
        <w:rPr>
          <w:rStyle w:val="11"/>
          <w:color w:val="000000"/>
          <w:sz w:val="24"/>
          <w:szCs w:val="24"/>
        </w:rPr>
        <w:t>табакокурения</w:t>
      </w:r>
      <w:proofErr w:type="spellEnd"/>
      <w:r w:rsidRPr="0087226A">
        <w:rPr>
          <w:rStyle w:val="11"/>
          <w:color w:val="000000"/>
          <w:sz w:val="24"/>
          <w:szCs w:val="24"/>
        </w:rPr>
        <w:t xml:space="preserve"> в подростковой среде;</w:t>
      </w:r>
    </w:p>
    <w:p w:rsidR="00910B69" w:rsidRPr="0087226A" w:rsidRDefault="00910B69" w:rsidP="001872F3">
      <w:pPr>
        <w:pStyle w:val="ab"/>
        <w:numPr>
          <w:ilvl w:val="0"/>
          <w:numId w:val="24"/>
        </w:numPr>
        <w:shd w:val="clear" w:color="auto" w:fill="auto"/>
        <w:spacing w:before="0" w:after="42" w:line="280" w:lineRule="exact"/>
        <w:ind w:left="720" w:hanging="36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информирование детей и подростков о здоровом образе жизни;</w:t>
      </w:r>
    </w:p>
    <w:p w:rsidR="00910B69" w:rsidRPr="0087226A" w:rsidRDefault="00910B69" w:rsidP="001872F3">
      <w:pPr>
        <w:pStyle w:val="ab"/>
        <w:numPr>
          <w:ilvl w:val="0"/>
          <w:numId w:val="24"/>
        </w:numPr>
        <w:shd w:val="clear" w:color="auto" w:fill="auto"/>
        <w:spacing w:before="0" w:after="0" w:line="280" w:lineRule="exact"/>
        <w:ind w:left="720" w:hanging="36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разработка и формирование профилактических программ;</w:t>
      </w:r>
    </w:p>
    <w:p w:rsidR="00910B69" w:rsidRPr="0087226A" w:rsidRDefault="00910B69" w:rsidP="001872F3">
      <w:pPr>
        <w:pStyle w:val="ab"/>
        <w:numPr>
          <w:ilvl w:val="0"/>
          <w:numId w:val="24"/>
        </w:numPr>
        <w:shd w:val="clear" w:color="auto" w:fill="auto"/>
        <w:spacing w:before="0" w:after="0" w:line="370" w:lineRule="exact"/>
        <w:ind w:left="720" w:hanging="36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создание механизмов работы образовательной организации с окружающим социумом;</w:t>
      </w:r>
    </w:p>
    <w:p w:rsidR="00910B69" w:rsidRPr="0087226A" w:rsidRDefault="00910B69" w:rsidP="001872F3">
      <w:pPr>
        <w:pStyle w:val="ab"/>
        <w:numPr>
          <w:ilvl w:val="0"/>
          <w:numId w:val="24"/>
        </w:numPr>
        <w:shd w:val="clear" w:color="auto" w:fill="auto"/>
        <w:spacing w:before="0" w:after="0" w:line="365" w:lineRule="exact"/>
        <w:ind w:left="720" w:hanging="36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создание социально-под</w:t>
      </w:r>
      <w:r w:rsidR="001872F3" w:rsidRPr="0087226A">
        <w:rPr>
          <w:rStyle w:val="11"/>
          <w:color w:val="000000"/>
          <w:sz w:val="24"/>
          <w:szCs w:val="24"/>
        </w:rPr>
        <w:t>д</w:t>
      </w:r>
      <w:r w:rsidRPr="0087226A">
        <w:rPr>
          <w:rStyle w:val="11"/>
          <w:color w:val="000000"/>
          <w:sz w:val="24"/>
          <w:szCs w:val="24"/>
        </w:rPr>
        <w:t>ерживающих сетей сверстников и взрослых для детей и семей «группы риска»;</w:t>
      </w:r>
    </w:p>
    <w:p w:rsidR="00910B69" w:rsidRPr="0087226A" w:rsidRDefault="00910B69" w:rsidP="001872F3">
      <w:pPr>
        <w:pStyle w:val="ab"/>
        <w:numPr>
          <w:ilvl w:val="0"/>
          <w:numId w:val="25"/>
        </w:numPr>
        <w:shd w:val="clear" w:color="auto" w:fill="auto"/>
        <w:spacing w:before="0" w:after="0" w:line="374" w:lineRule="exact"/>
        <w:ind w:left="720" w:hanging="36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результаты.</w:t>
      </w:r>
    </w:p>
    <w:p w:rsidR="00910B69" w:rsidRPr="0087226A" w:rsidRDefault="00910B69" w:rsidP="00910B69">
      <w:pPr>
        <w:pStyle w:val="40"/>
        <w:numPr>
          <w:ilvl w:val="1"/>
          <w:numId w:val="12"/>
        </w:numPr>
        <w:shd w:val="clear" w:color="auto" w:fill="auto"/>
        <w:tabs>
          <w:tab w:val="left" w:pos="1244"/>
        </w:tabs>
        <w:spacing w:line="374" w:lineRule="exact"/>
        <w:ind w:left="20" w:firstLine="720"/>
        <w:rPr>
          <w:sz w:val="24"/>
          <w:szCs w:val="24"/>
        </w:rPr>
      </w:pPr>
      <w:r w:rsidRPr="0087226A">
        <w:rPr>
          <w:rStyle w:val="41"/>
          <w:color w:val="000000"/>
          <w:sz w:val="24"/>
          <w:szCs w:val="24"/>
        </w:rPr>
        <w:t xml:space="preserve">Содержание видеоматериала (возможно </w:t>
      </w:r>
      <w:proofErr w:type="spellStart"/>
      <w:r w:rsidRPr="0087226A">
        <w:rPr>
          <w:rStyle w:val="41"/>
          <w:color w:val="000000"/>
          <w:sz w:val="24"/>
          <w:szCs w:val="24"/>
        </w:rPr>
        <w:t>видеопрезентация</w:t>
      </w:r>
      <w:proofErr w:type="spellEnd"/>
      <w:r w:rsidRPr="0087226A">
        <w:rPr>
          <w:rStyle w:val="41"/>
          <w:color w:val="000000"/>
          <w:sz w:val="24"/>
          <w:szCs w:val="24"/>
        </w:rPr>
        <w:t xml:space="preserve">, презентация) в номинации </w:t>
      </w:r>
      <w:r w:rsidRPr="0087226A">
        <w:rPr>
          <w:rStyle w:val="4"/>
          <w:color w:val="000000"/>
          <w:sz w:val="24"/>
          <w:szCs w:val="24"/>
        </w:rPr>
        <w:t xml:space="preserve">«Исследовательская работа» (участвуют коллектив </w:t>
      </w:r>
      <w:proofErr w:type="gramStart"/>
      <w:r w:rsidRPr="0087226A">
        <w:rPr>
          <w:rStyle w:val="4"/>
          <w:color w:val="000000"/>
          <w:sz w:val="24"/>
          <w:szCs w:val="24"/>
        </w:rPr>
        <w:t>обучающихся</w:t>
      </w:r>
      <w:proofErr w:type="gramEnd"/>
      <w:r w:rsidRPr="0087226A">
        <w:rPr>
          <w:rStyle w:val="4"/>
          <w:color w:val="000000"/>
          <w:sz w:val="24"/>
          <w:szCs w:val="24"/>
        </w:rPr>
        <w:t xml:space="preserve"> образовательной организации</w:t>
      </w:r>
      <w:r w:rsidRPr="0087226A">
        <w:rPr>
          <w:rStyle w:val="42"/>
          <w:color w:val="000000"/>
          <w:sz w:val="24"/>
          <w:szCs w:val="24"/>
        </w:rPr>
        <w:t xml:space="preserve">, </w:t>
      </w:r>
      <w:r w:rsidRPr="0087226A">
        <w:rPr>
          <w:rStyle w:val="4"/>
          <w:color w:val="000000"/>
          <w:sz w:val="24"/>
          <w:szCs w:val="24"/>
        </w:rPr>
        <w:t>секции</w:t>
      </w:r>
      <w:r w:rsidRPr="0087226A">
        <w:rPr>
          <w:rStyle w:val="42"/>
          <w:color w:val="000000"/>
          <w:sz w:val="24"/>
          <w:szCs w:val="24"/>
        </w:rPr>
        <w:t xml:space="preserve">, </w:t>
      </w:r>
      <w:r w:rsidRPr="0087226A">
        <w:rPr>
          <w:rStyle w:val="4"/>
          <w:color w:val="000000"/>
          <w:sz w:val="24"/>
          <w:szCs w:val="24"/>
        </w:rPr>
        <w:t>кружка т.п., а также возможна авторская разработка):</w:t>
      </w:r>
    </w:p>
    <w:p w:rsidR="001872F3" w:rsidRPr="0087226A" w:rsidRDefault="00910B69" w:rsidP="001872F3">
      <w:pPr>
        <w:pStyle w:val="ab"/>
        <w:numPr>
          <w:ilvl w:val="0"/>
          <w:numId w:val="26"/>
        </w:numPr>
        <w:shd w:val="clear" w:color="auto" w:fill="auto"/>
        <w:spacing w:before="0" w:after="0" w:line="374" w:lineRule="exact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>представление;</w:t>
      </w:r>
    </w:p>
    <w:p w:rsidR="001872F3" w:rsidRPr="0087226A" w:rsidRDefault="001872F3" w:rsidP="001872F3">
      <w:pPr>
        <w:pStyle w:val="ab"/>
        <w:shd w:val="clear" w:color="auto" w:fill="auto"/>
        <w:spacing w:before="0" w:after="0" w:line="374" w:lineRule="exact"/>
        <w:ind w:left="1188"/>
        <w:jc w:val="both"/>
        <w:rPr>
          <w:color w:val="000000"/>
          <w:sz w:val="24"/>
          <w:szCs w:val="24"/>
        </w:rPr>
      </w:pPr>
      <w:r w:rsidRPr="0087226A">
        <w:rPr>
          <w:sz w:val="24"/>
          <w:szCs w:val="24"/>
        </w:rPr>
        <w:t>-</w:t>
      </w:r>
      <w:r w:rsidR="00910B69" w:rsidRPr="0087226A">
        <w:rPr>
          <w:rStyle w:val="11"/>
          <w:color w:val="000000"/>
          <w:sz w:val="24"/>
          <w:szCs w:val="24"/>
        </w:rPr>
        <w:t xml:space="preserve">название номинации; </w:t>
      </w:r>
    </w:p>
    <w:p w:rsidR="001872F3" w:rsidRPr="0087226A" w:rsidRDefault="001872F3" w:rsidP="001872F3">
      <w:pPr>
        <w:pStyle w:val="ab"/>
        <w:shd w:val="clear" w:color="auto" w:fill="auto"/>
        <w:spacing w:before="0" w:after="0" w:line="374" w:lineRule="exact"/>
        <w:ind w:left="1188"/>
        <w:jc w:val="both"/>
        <w:rPr>
          <w:rStyle w:val="11"/>
          <w:color w:val="000000"/>
          <w:sz w:val="24"/>
          <w:szCs w:val="24"/>
        </w:rPr>
      </w:pPr>
      <w:r w:rsidRPr="0087226A">
        <w:rPr>
          <w:color w:val="000000"/>
          <w:sz w:val="24"/>
          <w:szCs w:val="24"/>
        </w:rPr>
        <w:t>-</w:t>
      </w:r>
      <w:r w:rsidR="00910B69" w:rsidRPr="0087226A">
        <w:rPr>
          <w:rStyle w:val="11"/>
          <w:color w:val="000000"/>
          <w:sz w:val="24"/>
          <w:szCs w:val="24"/>
        </w:rPr>
        <w:t xml:space="preserve">субъект Российской Федерации; </w:t>
      </w:r>
    </w:p>
    <w:p w:rsidR="001872F3" w:rsidRPr="0087226A" w:rsidRDefault="001872F3" w:rsidP="001872F3">
      <w:pPr>
        <w:pStyle w:val="ab"/>
        <w:shd w:val="clear" w:color="auto" w:fill="auto"/>
        <w:spacing w:before="0" w:after="0" w:line="374" w:lineRule="exact"/>
        <w:ind w:left="1188"/>
        <w:jc w:val="both"/>
        <w:rPr>
          <w:color w:val="000000"/>
          <w:sz w:val="24"/>
          <w:szCs w:val="24"/>
        </w:rPr>
      </w:pPr>
      <w:r w:rsidRPr="0087226A">
        <w:rPr>
          <w:color w:val="000000"/>
          <w:sz w:val="24"/>
          <w:szCs w:val="24"/>
        </w:rPr>
        <w:t>-</w:t>
      </w:r>
      <w:r w:rsidR="00910B69" w:rsidRPr="0087226A">
        <w:rPr>
          <w:rStyle w:val="11"/>
          <w:color w:val="000000"/>
          <w:sz w:val="24"/>
          <w:szCs w:val="24"/>
        </w:rPr>
        <w:t xml:space="preserve">наименование образовательной организации, адрес; </w:t>
      </w:r>
    </w:p>
    <w:p w:rsidR="001872F3" w:rsidRPr="0087226A" w:rsidRDefault="001872F3" w:rsidP="001872F3">
      <w:pPr>
        <w:pStyle w:val="ab"/>
        <w:shd w:val="clear" w:color="auto" w:fill="auto"/>
        <w:spacing w:before="0" w:after="0" w:line="374" w:lineRule="exact"/>
        <w:ind w:left="1188"/>
        <w:jc w:val="both"/>
        <w:rPr>
          <w:sz w:val="24"/>
          <w:szCs w:val="24"/>
        </w:rPr>
      </w:pPr>
      <w:r w:rsidRPr="0087226A">
        <w:rPr>
          <w:color w:val="000000"/>
          <w:sz w:val="24"/>
          <w:szCs w:val="24"/>
        </w:rPr>
        <w:t>-</w:t>
      </w:r>
      <w:r w:rsidR="00910B69" w:rsidRPr="0087226A">
        <w:rPr>
          <w:color w:val="000000"/>
          <w:sz w:val="24"/>
          <w:szCs w:val="24"/>
        </w:rPr>
        <w:t xml:space="preserve"> </w:t>
      </w:r>
      <w:r w:rsidR="00910B69" w:rsidRPr="0087226A">
        <w:rPr>
          <w:rStyle w:val="11"/>
          <w:color w:val="000000"/>
          <w:sz w:val="24"/>
          <w:szCs w:val="24"/>
        </w:rPr>
        <w:t>краткая историческая справка организации (может включать небольшой рассказ в виде самостоятельного повествования</w:t>
      </w:r>
      <w:r w:rsidRPr="0087226A">
        <w:rPr>
          <w:sz w:val="24"/>
          <w:szCs w:val="24"/>
        </w:rPr>
        <w:t xml:space="preserve"> </w:t>
      </w:r>
      <w:r w:rsidR="00910B69" w:rsidRPr="0087226A">
        <w:rPr>
          <w:rStyle w:val="11"/>
          <w:color w:val="000000"/>
          <w:sz w:val="24"/>
          <w:szCs w:val="24"/>
        </w:rPr>
        <w:t>участника (участников), интервью, закадровым коммент</w:t>
      </w:r>
      <w:r w:rsidRPr="0087226A">
        <w:rPr>
          <w:rStyle w:val="11"/>
          <w:color w:val="000000"/>
          <w:sz w:val="24"/>
          <w:szCs w:val="24"/>
        </w:rPr>
        <w:t>ар</w:t>
      </w:r>
      <w:r w:rsidR="00910B69" w:rsidRPr="0087226A">
        <w:rPr>
          <w:rStyle w:val="11"/>
          <w:color w:val="000000"/>
          <w:sz w:val="24"/>
          <w:szCs w:val="24"/>
        </w:rPr>
        <w:t xml:space="preserve">ием или бегущей строкой на видео или фотографических кадрах и прочее); </w:t>
      </w:r>
      <w:r w:rsidR="00910B69" w:rsidRPr="0087226A">
        <w:rPr>
          <w:color w:val="000000"/>
          <w:sz w:val="24"/>
          <w:szCs w:val="24"/>
        </w:rPr>
        <w:t xml:space="preserve">о </w:t>
      </w:r>
      <w:r w:rsidR="00910B69" w:rsidRPr="0087226A">
        <w:rPr>
          <w:rStyle w:val="11"/>
          <w:color w:val="000000"/>
          <w:sz w:val="24"/>
          <w:szCs w:val="24"/>
        </w:rPr>
        <w:t xml:space="preserve">е - </w:t>
      </w:r>
      <w:r w:rsidR="00910B69" w:rsidRPr="0087226A">
        <w:rPr>
          <w:rStyle w:val="11"/>
          <w:color w:val="000000"/>
          <w:sz w:val="24"/>
          <w:szCs w:val="24"/>
          <w:lang w:val="en-US"/>
        </w:rPr>
        <w:t>mail</w:t>
      </w:r>
      <w:r w:rsidR="00910B69" w:rsidRPr="0087226A">
        <w:rPr>
          <w:rStyle w:val="11"/>
          <w:color w:val="000000"/>
          <w:sz w:val="24"/>
          <w:szCs w:val="24"/>
        </w:rPr>
        <w:t xml:space="preserve"> (для обратной связи);</w:t>
      </w:r>
    </w:p>
    <w:p w:rsidR="00910B69" w:rsidRPr="0087226A" w:rsidRDefault="001872F3" w:rsidP="001872F3">
      <w:pPr>
        <w:pStyle w:val="ab"/>
        <w:shd w:val="clear" w:color="auto" w:fill="auto"/>
        <w:spacing w:before="0" w:after="0" w:line="374" w:lineRule="exact"/>
        <w:ind w:left="1188"/>
        <w:jc w:val="both"/>
        <w:rPr>
          <w:sz w:val="24"/>
          <w:szCs w:val="24"/>
        </w:rPr>
      </w:pPr>
      <w:r w:rsidRPr="0087226A">
        <w:rPr>
          <w:sz w:val="24"/>
          <w:szCs w:val="24"/>
        </w:rPr>
        <w:t>-</w:t>
      </w:r>
      <w:r w:rsidR="00910B69" w:rsidRPr="0087226A">
        <w:rPr>
          <w:rStyle w:val="11"/>
          <w:color w:val="000000"/>
          <w:sz w:val="24"/>
          <w:szCs w:val="24"/>
        </w:rPr>
        <w:t>фамилия, имя, отчество, должность (всех участников, принимавших участие в работе над темой);</w:t>
      </w:r>
    </w:p>
    <w:p w:rsidR="00910B69" w:rsidRPr="0087226A" w:rsidRDefault="00910B69" w:rsidP="001872F3">
      <w:pPr>
        <w:pStyle w:val="ab"/>
        <w:numPr>
          <w:ilvl w:val="0"/>
          <w:numId w:val="27"/>
        </w:numPr>
        <w:shd w:val="clear" w:color="auto" w:fill="auto"/>
        <w:spacing w:before="0" w:after="0" w:line="389" w:lineRule="exact"/>
        <w:ind w:left="720" w:hanging="36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актуальность;</w:t>
      </w:r>
    </w:p>
    <w:p w:rsidR="00910B69" w:rsidRPr="0087226A" w:rsidRDefault="00910B69" w:rsidP="001872F3">
      <w:pPr>
        <w:pStyle w:val="ab"/>
        <w:numPr>
          <w:ilvl w:val="0"/>
          <w:numId w:val="27"/>
        </w:numPr>
        <w:shd w:val="clear" w:color="auto" w:fill="auto"/>
        <w:spacing w:before="0" w:after="0" w:line="389" w:lineRule="exact"/>
        <w:ind w:left="720" w:hanging="36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постановка целей исследовательской деятельности;</w:t>
      </w:r>
    </w:p>
    <w:p w:rsidR="00910B69" w:rsidRPr="0087226A" w:rsidRDefault="00910B69" w:rsidP="001872F3">
      <w:pPr>
        <w:pStyle w:val="ab"/>
        <w:numPr>
          <w:ilvl w:val="0"/>
          <w:numId w:val="27"/>
        </w:numPr>
        <w:shd w:val="clear" w:color="auto" w:fill="auto"/>
        <w:spacing w:before="0" w:after="0" w:line="389" w:lineRule="exact"/>
        <w:ind w:left="720" w:hanging="36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задачи исследовательской деятельности;</w:t>
      </w:r>
    </w:p>
    <w:p w:rsidR="00910B69" w:rsidRPr="0087226A" w:rsidRDefault="00910B69" w:rsidP="001872F3">
      <w:pPr>
        <w:pStyle w:val="ab"/>
        <w:numPr>
          <w:ilvl w:val="0"/>
          <w:numId w:val="27"/>
        </w:numPr>
        <w:shd w:val="clear" w:color="auto" w:fill="auto"/>
        <w:spacing w:before="0" w:after="0" w:line="389" w:lineRule="exact"/>
        <w:ind w:left="720" w:hanging="36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гипотеза исследования;</w:t>
      </w:r>
    </w:p>
    <w:p w:rsidR="00910B69" w:rsidRPr="0087226A" w:rsidRDefault="00910B69" w:rsidP="001872F3">
      <w:pPr>
        <w:pStyle w:val="ab"/>
        <w:numPr>
          <w:ilvl w:val="0"/>
          <w:numId w:val="27"/>
        </w:numPr>
        <w:shd w:val="clear" w:color="auto" w:fill="auto"/>
        <w:spacing w:before="0" w:after="0" w:line="389" w:lineRule="exact"/>
        <w:ind w:left="720" w:hanging="36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lastRenderedPageBreak/>
        <w:t xml:space="preserve"> анализ и методы исследования;</w:t>
      </w:r>
    </w:p>
    <w:p w:rsidR="00910B69" w:rsidRPr="0087226A" w:rsidRDefault="00910B69" w:rsidP="001872F3">
      <w:pPr>
        <w:pStyle w:val="ab"/>
        <w:numPr>
          <w:ilvl w:val="0"/>
          <w:numId w:val="27"/>
        </w:numPr>
        <w:shd w:val="clear" w:color="auto" w:fill="auto"/>
        <w:spacing w:before="0" w:after="0" w:line="389" w:lineRule="exact"/>
        <w:ind w:left="720" w:hanging="36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используемые технологии проектной деятельности;</w:t>
      </w:r>
    </w:p>
    <w:p w:rsidR="00910B69" w:rsidRPr="0087226A" w:rsidRDefault="00910B69" w:rsidP="001872F3">
      <w:pPr>
        <w:pStyle w:val="ab"/>
        <w:numPr>
          <w:ilvl w:val="0"/>
          <w:numId w:val="27"/>
        </w:numPr>
        <w:shd w:val="clear" w:color="auto" w:fill="auto"/>
        <w:spacing w:before="0" w:after="0" w:line="370" w:lineRule="exact"/>
        <w:ind w:left="720" w:hanging="36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</w:t>
      </w:r>
      <w:r w:rsidR="001872F3" w:rsidRPr="0087226A">
        <w:rPr>
          <w:rStyle w:val="11"/>
          <w:color w:val="000000"/>
          <w:sz w:val="24"/>
          <w:szCs w:val="24"/>
        </w:rPr>
        <w:t>Р</w:t>
      </w:r>
      <w:r w:rsidRPr="0087226A">
        <w:rPr>
          <w:rStyle w:val="11"/>
          <w:color w:val="000000"/>
          <w:sz w:val="24"/>
          <w:szCs w:val="24"/>
        </w:rPr>
        <w:t>езультаты</w:t>
      </w:r>
      <w:r w:rsidR="001872F3" w:rsidRPr="0087226A">
        <w:rPr>
          <w:rStyle w:val="11"/>
          <w:color w:val="000000"/>
          <w:sz w:val="24"/>
          <w:szCs w:val="24"/>
        </w:rPr>
        <w:t>.</w:t>
      </w:r>
    </w:p>
    <w:p w:rsidR="00910B69" w:rsidRPr="0087226A" w:rsidRDefault="00910B69" w:rsidP="00910B69">
      <w:pPr>
        <w:pStyle w:val="40"/>
        <w:numPr>
          <w:ilvl w:val="1"/>
          <w:numId w:val="12"/>
        </w:numPr>
        <w:shd w:val="clear" w:color="auto" w:fill="auto"/>
        <w:ind w:left="20" w:right="20" w:firstLine="720"/>
        <w:rPr>
          <w:sz w:val="24"/>
          <w:szCs w:val="24"/>
        </w:rPr>
      </w:pPr>
      <w:r w:rsidRPr="0087226A">
        <w:rPr>
          <w:rStyle w:val="41"/>
          <w:color w:val="000000"/>
          <w:sz w:val="24"/>
          <w:szCs w:val="24"/>
        </w:rPr>
        <w:t xml:space="preserve"> Содержание видеоматериала (видеофильм) в номинации </w:t>
      </w:r>
      <w:r w:rsidRPr="0087226A">
        <w:rPr>
          <w:rStyle w:val="4"/>
          <w:color w:val="000000"/>
          <w:sz w:val="24"/>
          <w:szCs w:val="24"/>
        </w:rPr>
        <w:t>«Творческая работа» (авторская разработка, участвует обучающийся образовательной организации любого возраста):</w:t>
      </w:r>
    </w:p>
    <w:p w:rsidR="001872F3" w:rsidRPr="0087226A" w:rsidRDefault="00910B69" w:rsidP="001872F3">
      <w:pPr>
        <w:pStyle w:val="ab"/>
        <w:numPr>
          <w:ilvl w:val="0"/>
          <w:numId w:val="28"/>
        </w:numPr>
        <w:shd w:val="clear" w:color="auto" w:fill="auto"/>
        <w:spacing w:before="0" w:after="0" w:line="370" w:lineRule="exact"/>
        <w:ind w:left="720" w:hanging="36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представление;</w:t>
      </w:r>
    </w:p>
    <w:p w:rsidR="001872F3" w:rsidRPr="0087226A" w:rsidRDefault="001872F3" w:rsidP="001872F3">
      <w:pPr>
        <w:pStyle w:val="ab"/>
        <w:shd w:val="clear" w:color="auto" w:fill="auto"/>
        <w:spacing w:before="0" w:after="0" w:line="370" w:lineRule="exact"/>
        <w:ind w:left="720"/>
        <w:jc w:val="both"/>
        <w:rPr>
          <w:sz w:val="24"/>
          <w:szCs w:val="24"/>
        </w:rPr>
      </w:pPr>
      <w:r w:rsidRPr="0087226A">
        <w:rPr>
          <w:sz w:val="24"/>
          <w:szCs w:val="24"/>
        </w:rPr>
        <w:t>-</w:t>
      </w:r>
      <w:r w:rsidR="00910B69" w:rsidRPr="0087226A">
        <w:rPr>
          <w:color w:val="000000"/>
          <w:sz w:val="24"/>
          <w:szCs w:val="24"/>
        </w:rPr>
        <w:t xml:space="preserve"> </w:t>
      </w:r>
      <w:r w:rsidR="00910B69" w:rsidRPr="0087226A">
        <w:rPr>
          <w:rStyle w:val="11"/>
          <w:color w:val="000000"/>
          <w:sz w:val="24"/>
          <w:szCs w:val="24"/>
        </w:rPr>
        <w:t>название номинации;</w:t>
      </w:r>
    </w:p>
    <w:p w:rsidR="001872F3" w:rsidRPr="0087226A" w:rsidRDefault="001872F3" w:rsidP="001872F3">
      <w:pPr>
        <w:pStyle w:val="ab"/>
        <w:shd w:val="clear" w:color="auto" w:fill="auto"/>
        <w:spacing w:before="0" w:after="0" w:line="370" w:lineRule="exact"/>
        <w:ind w:left="720"/>
        <w:jc w:val="both"/>
        <w:rPr>
          <w:color w:val="000000"/>
          <w:sz w:val="24"/>
          <w:szCs w:val="24"/>
        </w:rPr>
      </w:pPr>
      <w:r w:rsidRPr="0087226A">
        <w:rPr>
          <w:sz w:val="24"/>
          <w:szCs w:val="24"/>
        </w:rPr>
        <w:t>-</w:t>
      </w:r>
      <w:r w:rsidR="00910B69" w:rsidRPr="0087226A">
        <w:rPr>
          <w:rStyle w:val="11"/>
          <w:color w:val="000000"/>
          <w:sz w:val="24"/>
          <w:szCs w:val="24"/>
        </w:rPr>
        <w:t xml:space="preserve">субъект Российской Федерации; </w:t>
      </w:r>
    </w:p>
    <w:p w:rsidR="001872F3" w:rsidRPr="0087226A" w:rsidRDefault="001872F3" w:rsidP="001872F3">
      <w:pPr>
        <w:pStyle w:val="ab"/>
        <w:shd w:val="clear" w:color="auto" w:fill="auto"/>
        <w:spacing w:before="0" w:after="0" w:line="370" w:lineRule="exact"/>
        <w:ind w:left="720"/>
        <w:jc w:val="both"/>
        <w:rPr>
          <w:color w:val="000000"/>
          <w:sz w:val="24"/>
          <w:szCs w:val="24"/>
        </w:rPr>
      </w:pPr>
      <w:r w:rsidRPr="0087226A">
        <w:rPr>
          <w:color w:val="000000"/>
          <w:sz w:val="24"/>
          <w:szCs w:val="24"/>
        </w:rPr>
        <w:t>-</w:t>
      </w:r>
      <w:r w:rsidR="00910B69" w:rsidRPr="0087226A">
        <w:rPr>
          <w:rStyle w:val="11"/>
          <w:color w:val="000000"/>
          <w:sz w:val="24"/>
          <w:szCs w:val="24"/>
        </w:rPr>
        <w:t xml:space="preserve">наименование образовательной организации, адрес; </w:t>
      </w:r>
    </w:p>
    <w:p w:rsidR="001872F3" w:rsidRPr="0087226A" w:rsidRDefault="001872F3" w:rsidP="001872F3">
      <w:pPr>
        <w:pStyle w:val="ab"/>
        <w:shd w:val="clear" w:color="auto" w:fill="auto"/>
        <w:spacing w:before="0" w:after="0" w:line="370" w:lineRule="exact"/>
        <w:ind w:left="720"/>
        <w:jc w:val="both"/>
        <w:rPr>
          <w:sz w:val="24"/>
          <w:szCs w:val="24"/>
        </w:rPr>
      </w:pPr>
      <w:r w:rsidRPr="0087226A">
        <w:rPr>
          <w:color w:val="000000"/>
          <w:sz w:val="24"/>
          <w:szCs w:val="24"/>
        </w:rPr>
        <w:t>-</w:t>
      </w:r>
      <w:r w:rsidR="00910B69" w:rsidRPr="0087226A">
        <w:rPr>
          <w:rStyle w:val="11"/>
          <w:color w:val="000000"/>
          <w:sz w:val="24"/>
          <w:szCs w:val="24"/>
        </w:rPr>
        <w:t>краткая историческая справка организации (может включать небольшой рассказ в виде самостоятельного повествования участника (участников), интервью, закадровым коммент</w:t>
      </w:r>
      <w:r w:rsidR="003D3A37">
        <w:rPr>
          <w:rStyle w:val="11"/>
          <w:color w:val="000000"/>
          <w:sz w:val="24"/>
          <w:szCs w:val="24"/>
        </w:rPr>
        <w:t>ар</w:t>
      </w:r>
      <w:r w:rsidR="00910B69" w:rsidRPr="0087226A">
        <w:rPr>
          <w:rStyle w:val="11"/>
          <w:color w:val="000000"/>
          <w:sz w:val="24"/>
          <w:szCs w:val="24"/>
        </w:rPr>
        <w:t xml:space="preserve">ием или бегущей строкой на видео или фотографических кадрах и прочее); </w:t>
      </w:r>
      <w:r w:rsidR="00910B69" w:rsidRPr="0087226A">
        <w:rPr>
          <w:color w:val="000000"/>
          <w:sz w:val="24"/>
          <w:szCs w:val="24"/>
        </w:rPr>
        <w:t xml:space="preserve">о </w:t>
      </w:r>
      <w:r w:rsidR="00910B69" w:rsidRPr="0087226A">
        <w:rPr>
          <w:rStyle w:val="11"/>
          <w:color w:val="000000"/>
          <w:sz w:val="24"/>
          <w:szCs w:val="24"/>
        </w:rPr>
        <w:t xml:space="preserve">е - </w:t>
      </w:r>
      <w:r w:rsidR="00910B69" w:rsidRPr="0087226A">
        <w:rPr>
          <w:rStyle w:val="11"/>
          <w:color w:val="000000"/>
          <w:sz w:val="24"/>
          <w:szCs w:val="24"/>
          <w:lang w:val="en-US"/>
        </w:rPr>
        <w:t>mail</w:t>
      </w:r>
      <w:r w:rsidR="00910B69" w:rsidRPr="0087226A">
        <w:rPr>
          <w:rStyle w:val="11"/>
          <w:color w:val="000000"/>
          <w:sz w:val="24"/>
          <w:szCs w:val="24"/>
        </w:rPr>
        <w:t xml:space="preserve"> (для обратной связи);</w:t>
      </w:r>
    </w:p>
    <w:p w:rsidR="00910B69" w:rsidRPr="0087226A" w:rsidRDefault="001872F3" w:rsidP="001872F3">
      <w:pPr>
        <w:pStyle w:val="ab"/>
        <w:shd w:val="clear" w:color="auto" w:fill="auto"/>
        <w:spacing w:before="0" w:after="0" w:line="370" w:lineRule="exact"/>
        <w:ind w:left="720"/>
        <w:jc w:val="both"/>
        <w:rPr>
          <w:sz w:val="24"/>
          <w:szCs w:val="24"/>
        </w:rPr>
      </w:pPr>
      <w:r w:rsidRPr="0087226A">
        <w:rPr>
          <w:sz w:val="24"/>
          <w:szCs w:val="24"/>
        </w:rPr>
        <w:t>-</w:t>
      </w:r>
      <w:r w:rsidR="00910B69" w:rsidRPr="0087226A">
        <w:rPr>
          <w:rStyle w:val="11"/>
          <w:color w:val="000000"/>
          <w:sz w:val="24"/>
          <w:szCs w:val="24"/>
        </w:rPr>
        <w:t>фамилия, имя, отчество, должность (всех участников, принимавших участие в работе над темой);</w:t>
      </w:r>
    </w:p>
    <w:p w:rsidR="00910B69" w:rsidRPr="0087226A" w:rsidRDefault="00910B69" w:rsidP="001872F3">
      <w:pPr>
        <w:pStyle w:val="ab"/>
        <w:numPr>
          <w:ilvl w:val="0"/>
          <w:numId w:val="30"/>
        </w:numPr>
        <w:shd w:val="clear" w:color="auto" w:fill="auto"/>
        <w:spacing w:before="0" w:after="0" w:line="374" w:lineRule="exact"/>
        <w:ind w:right="2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>собственное видение проблемы, использование максимально возможных ресурсов и технологий для осуществления фантазий по ресурсам темы, оригинальных неординарных идей, смелых решений.</w:t>
      </w:r>
    </w:p>
    <w:p w:rsidR="00910B69" w:rsidRPr="0087226A" w:rsidRDefault="00910B69" w:rsidP="00910B69">
      <w:pPr>
        <w:pStyle w:val="40"/>
        <w:numPr>
          <w:ilvl w:val="1"/>
          <w:numId w:val="12"/>
        </w:numPr>
        <w:shd w:val="clear" w:color="auto" w:fill="auto"/>
        <w:spacing w:line="374" w:lineRule="exact"/>
        <w:ind w:left="20" w:right="20" w:firstLine="720"/>
        <w:rPr>
          <w:sz w:val="24"/>
          <w:szCs w:val="24"/>
        </w:rPr>
      </w:pPr>
      <w:r w:rsidRPr="0087226A">
        <w:rPr>
          <w:rStyle w:val="41"/>
          <w:color w:val="000000"/>
          <w:sz w:val="24"/>
          <w:szCs w:val="24"/>
        </w:rPr>
        <w:t xml:space="preserve"> Содержание видеоматериала (видеофильм) в номинации </w:t>
      </w:r>
      <w:r w:rsidRPr="0087226A">
        <w:rPr>
          <w:rStyle w:val="410"/>
          <w:color w:val="000000"/>
          <w:sz w:val="24"/>
          <w:szCs w:val="24"/>
        </w:rPr>
        <w:t>«</w:t>
      </w:r>
      <w:r w:rsidRPr="0087226A">
        <w:rPr>
          <w:rStyle w:val="4"/>
          <w:color w:val="000000"/>
          <w:sz w:val="24"/>
          <w:szCs w:val="24"/>
        </w:rPr>
        <w:t>Ведущие за собой» (участвуют учителя, педагоги дополнительного образования детей, тренеры-преподаватели и др. Номинантов могут представлять их коллеги, ученики или родители):</w:t>
      </w:r>
    </w:p>
    <w:p w:rsidR="001872F3" w:rsidRPr="0087226A" w:rsidRDefault="00910B69" w:rsidP="001872F3">
      <w:pPr>
        <w:pStyle w:val="ab"/>
        <w:numPr>
          <w:ilvl w:val="0"/>
          <w:numId w:val="31"/>
        </w:numPr>
        <w:shd w:val="clear" w:color="auto" w:fill="auto"/>
        <w:spacing w:before="0" w:after="0" w:line="374" w:lineRule="exact"/>
        <w:ind w:left="720" w:hanging="36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представление;</w:t>
      </w:r>
    </w:p>
    <w:p w:rsidR="001872F3" w:rsidRPr="0087226A" w:rsidRDefault="001872F3" w:rsidP="001872F3">
      <w:pPr>
        <w:pStyle w:val="ab"/>
        <w:shd w:val="clear" w:color="auto" w:fill="auto"/>
        <w:spacing w:before="0" w:after="0" w:line="374" w:lineRule="exact"/>
        <w:ind w:left="720"/>
        <w:jc w:val="both"/>
        <w:rPr>
          <w:sz w:val="24"/>
          <w:szCs w:val="24"/>
        </w:rPr>
      </w:pPr>
      <w:r w:rsidRPr="0087226A">
        <w:rPr>
          <w:sz w:val="24"/>
          <w:szCs w:val="24"/>
        </w:rPr>
        <w:t>-</w:t>
      </w:r>
      <w:r w:rsidR="00910B69" w:rsidRPr="0087226A">
        <w:rPr>
          <w:rStyle w:val="11"/>
          <w:color w:val="000000"/>
          <w:sz w:val="24"/>
          <w:szCs w:val="24"/>
        </w:rPr>
        <w:t xml:space="preserve">название номинации; </w:t>
      </w:r>
      <w:r w:rsidR="00910B69" w:rsidRPr="0087226A">
        <w:rPr>
          <w:color w:val="000000"/>
          <w:sz w:val="24"/>
          <w:szCs w:val="24"/>
        </w:rPr>
        <w:t xml:space="preserve">о </w:t>
      </w:r>
      <w:r w:rsidR="00910B69" w:rsidRPr="0087226A">
        <w:rPr>
          <w:rStyle w:val="11"/>
          <w:color w:val="000000"/>
          <w:sz w:val="24"/>
          <w:szCs w:val="24"/>
        </w:rPr>
        <w:t>субъект Российской Федерации;</w:t>
      </w:r>
    </w:p>
    <w:p w:rsidR="001872F3" w:rsidRPr="0087226A" w:rsidRDefault="001872F3" w:rsidP="001872F3">
      <w:pPr>
        <w:pStyle w:val="ab"/>
        <w:shd w:val="clear" w:color="auto" w:fill="auto"/>
        <w:spacing w:before="0" w:after="0" w:line="374" w:lineRule="exact"/>
        <w:ind w:left="720"/>
        <w:jc w:val="both"/>
        <w:rPr>
          <w:color w:val="000000"/>
          <w:sz w:val="24"/>
          <w:szCs w:val="24"/>
        </w:rPr>
      </w:pPr>
      <w:r w:rsidRPr="0087226A">
        <w:rPr>
          <w:sz w:val="24"/>
          <w:szCs w:val="24"/>
        </w:rPr>
        <w:t>-</w:t>
      </w:r>
      <w:r w:rsidR="00910B69" w:rsidRPr="0087226A">
        <w:rPr>
          <w:rStyle w:val="11"/>
          <w:color w:val="000000"/>
          <w:sz w:val="24"/>
          <w:szCs w:val="24"/>
        </w:rPr>
        <w:t xml:space="preserve">наименование образовательной организации, адрес; </w:t>
      </w:r>
    </w:p>
    <w:p w:rsidR="001872F3" w:rsidRPr="0087226A" w:rsidRDefault="001872F3" w:rsidP="001872F3">
      <w:pPr>
        <w:pStyle w:val="ab"/>
        <w:shd w:val="clear" w:color="auto" w:fill="auto"/>
        <w:spacing w:before="0" w:after="0" w:line="374" w:lineRule="exact"/>
        <w:ind w:left="720"/>
        <w:jc w:val="both"/>
        <w:rPr>
          <w:rStyle w:val="11"/>
          <w:color w:val="000000"/>
          <w:sz w:val="24"/>
          <w:szCs w:val="24"/>
        </w:rPr>
      </w:pPr>
      <w:r w:rsidRPr="0087226A">
        <w:rPr>
          <w:color w:val="000000"/>
          <w:sz w:val="24"/>
          <w:szCs w:val="24"/>
        </w:rPr>
        <w:t>-</w:t>
      </w:r>
      <w:r w:rsidR="00910B69" w:rsidRPr="0087226A">
        <w:rPr>
          <w:rStyle w:val="11"/>
          <w:color w:val="000000"/>
          <w:sz w:val="24"/>
          <w:szCs w:val="24"/>
        </w:rPr>
        <w:t>краткая историческая справка организации (может включать небольшой рассказ в виде самостоятельного повествования участника (участников), интервью, закадровым коммент</w:t>
      </w:r>
      <w:r w:rsidRPr="0087226A">
        <w:rPr>
          <w:rStyle w:val="11"/>
          <w:color w:val="000000"/>
          <w:sz w:val="24"/>
          <w:szCs w:val="24"/>
        </w:rPr>
        <w:t>ар</w:t>
      </w:r>
      <w:r w:rsidR="00910B69" w:rsidRPr="0087226A">
        <w:rPr>
          <w:rStyle w:val="11"/>
          <w:color w:val="000000"/>
          <w:sz w:val="24"/>
          <w:szCs w:val="24"/>
        </w:rPr>
        <w:t xml:space="preserve">ием или бегущей строкой на видео или фотографических кадрах и прочее); </w:t>
      </w:r>
    </w:p>
    <w:p w:rsidR="001872F3" w:rsidRPr="0087226A" w:rsidRDefault="001872F3" w:rsidP="001872F3">
      <w:pPr>
        <w:pStyle w:val="ab"/>
        <w:shd w:val="clear" w:color="auto" w:fill="auto"/>
        <w:spacing w:before="0" w:after="0" w:line="374" w:lineRule="exact"/>
        <w:ind w:left="72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>-</w:t>
      </w:r>
      <w:r w:rsidR="00910B69" w:rsidRPr="0087226A">
        <w:rPr>
          <w:rStyle w:val="11"/>
          <w:color w:val="000000"/>
          <w:sz w:val="24"/>
          <w:szCs w:val="24"/>
        </w:rPr>
        <w:t xml:space="preserve"> е - </w:t>
      </w:r>
      <w:r w:rsidR="00910B69" w:rsidRPr="0087226A">
        <w:rPr>
          <w:rStyle w:val="11"/>
          <w:color w:val="000000"/>
          <w:sz w:val="24"/>
          <w:szCs w:val="24"/>
          <w:lang w:val="en-US"/>
        </w:rPr>
        <w:t>mail</w:t>
      </w:r>
      <w:r w:rsidR="00910B69" w:rsidRPr="0087226A">
        <w:rPr>
          <w:rStyle w:val="11"/>
          <w:color w:val="000000"/>
          <w:sz w:val="24"/>
          <w:szCs w:val="24"/>
        </w:rPr>
        <w:t xml:space="preserve"> (для обратной связи);</w:t>
      </w:r>
    </w:p>
    <w:p w:rsidR="00910B69" w:rsidRPr="0087226A" w:rsidRDefault="001872F3" w:rsidP="001872F3">
      <w:pPr>
        <w:pStyle w:val="ab"/>
        <w:shd w:val="clear" w:color="auto" w:fill="auto"/>
        <w:spacing w:before="0" w:after="0" w:line="374" w:lineRule="exact"/>
        <w:ind w:left="720"/>
        <w:jc w:val="both"/>
        <w:rPr>
          <w:sz w:val="24"/>
          <w:szCs w:val="24"/>
        </w:rPr>
      </w:pPr>
      <w:r w:rsidRPr="0087226A">
        <w:rPr>
          <w:sz w:val="24"/>
          <w:szCs w:val="24"/>
        </w:rPr>
        <w:t>-</w:t>
      </w:r>
      <w:r w:rsidR="00910B69" w:rsidRPr="0087226A">
        <w:rPr>
          <w:rStyle w:val="11"/>
          <w:color w:val="000000"/>
          <w:sz w:val="24"/>
          <w:szCs w:val="24"/>
        </w:rPr>
        <w:t>фамилия, имя, отчество, должность (всех участников, принимавших участие в работе над темой);</w:t>
      </w:r>
    </w:p>
    <w:p w:rsidR="00910B69" w:rsidRPr="0087226A" w:rsidRDefault="001872F3" w:rsidP="001872F3">
      <w:pPr>
        <w:pStyle w:val="ab"/>
        <w:numPr>
          <w:ilvl w:val="0"/>
          <w:numId w:val="32"/>
        </w:numPr>
        <w:shd w:val="clear" w:color="auto" w:fill="auto"/>
        <w:spacing w:before="0" w:after="0" w:line="374" w:lineRule="exact"/>
        <w:ind w:left="720" w:right="20" w:hanging="36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разработанное и проведен</w:t>
      </w:r>
      <w:r w:rsidR="00910B69" w:rsidRPr="0087226A">
        <w:rPr>
          <w:rStyle w:val="11"/>
          <w:color w:val="000000"/>
          <w:sz w:val="24"/>
          <w:szCs w:val="24"/>
        </w:rPr>
        <w:t>ное спортивное мероприятие (игра или конкурс, спортивный праздник, фестиваль и др.);</w:t>
      </w:r>
    </w:p>
    <w:p w:rsidR="00910B69" w:rsidRPr="0087226A" w:rsidRDefault="00910B69" w:rsidP="001872F3">
      <w:pPr>
        <w:pStyle w:val="ab"/>
        <w:numPr>
          <w:ilvl w:val="0"/>
          <w:numId w:val="32"/>
        </w:numPr>
        <w:shd w:val="clear" w:color="auto" w:fill="auto"/>
        <w:spacing w:before="0" w:after="0" w:line="379" w:lineRule="exact"/>
        <w:ind w:left="720" w:hanging="36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спортивный </w:t>
      </w:r>
      <w:proofErr w:type="spellStart"/>
      <w:r w:rsidRPr="0087226A">
        <w:rPr>
          <w:rStyle w:val="11"/>
          <w:color w:val="000000"/>
          <w:sz w:val="24"/>
          <w:szCs w:val="24"/>
        </w:rPr>
        <w:t>флэш-моб</w:t>
      </w:r>
      <w:proofErr w:type="spellEnd"/>
      <w:r w:rsidRPr="0087226A">
        <w:rPr>
          <w:rStyle w:val="11"/>
          <w:color w:val="000000"/>
          <w:sz w:val="24"/>
          <w:szCs w:val="24"/>
        </w:rPr>
        <w:t>;</w:t>
      </w:r>
    </w:p>
    <w:p w:rsidR="00910B69" w:rsidRPr="0087226A" w:rsidRDefault="00910B69" w:rsidP="001872F3">
      <w:pPr>
        <w:pStyle w:val="ab"/>
        <w:numPr>
          <w:ilvl w:val="0"/>
          <w:numId w:val="32"/>
        </w:numPr>
        <w:shd w:val="clear" w:color="auto" w:fill="auto"/>
        <w:spacing w:before="0" w:after="0" w:line="379" w:lineRule="exact"/>
        <w:ind w:left="720" w:hanging="36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увлекательные занятия;</w:t>
      </w:r>
    </w:p>
    <w:p w:rsidR="00910B69" w:rsidRPr="0087226A" w:rsidRDefault="00910B69" w:rsidP="001872F3">
      <w:pPr>
        <w:pStyle w:val="ab"/>
        <w:numPr>
          <w:ilvl w:val="0"/>
          <w:numId w:val="32"/>
        </w:numPr>
        <w:shd w:val="clear" w:color="auto" w:fill="auto"/>
        <w:spacing w:before="0" w:after="0" w:line="379" w:lineRule="exact"/>
        <w:ind w:left="720" w:right="20" w:hanging="36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представление профессионального мастерства (мастер-класс, организация круглых столов, конференций, торжественных мероприятий, дней здоровья и др.)</w:t>
      </w:r>
    </w:p>
    <w:p w:rsidR="00910B69" w:rsidRPr="0087226A" w:rsidRDefault="00910B69" w:rsidP="00910B69">
      <w:pPr>
        <w:pStyle w:val="ab"/>
        <w:numPr>
          <w:ilvl w:val="1"/>
          <w:numId w:val="12"/>
        </w:numPr>
        <w:shd w:val="clear" w:color="auto" w:fill="auto"/>
        <w:tabs>
          <w:tab w:val="left" w:pos="1235"/>
        </w:tabs>
        <w:spacing w:before="0" w:after="0" w:line="379" w:lineRule="exact"/>
        <w:ind w:firstLine="74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>В каждой номинации оценивается:</w:t>
      </w:r>
    </w:p>
    <w:p w:rsidR="00910B69" w:rsidRPr="0087226A" w:rsidRDefault="00910B69" w:rsidP="00910B69">
      <w:pPr>
        <w:pStyle w:val="ab"/>
        <w:numPr>
          <w:ilvl w:val="0"/>
          <w:numId w:val="15"/>
        </w:numPr>
        <w:shd w:val="clear" w:color="auto" w:fill="auto"/>
        <w:spacing w:before="0" w:after="0" w:line="374" w:lineRule="exact"/>
        <w:ind w:left="740" w:hanging="34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lastRenderedPageBreak/>
        <w:t xml:space="preserve"> соответствие цели и задачам Акции;</w:t>
      </w:r>
    </w:p>
    <w:p w:rsidR="00910B69" w:rsidRPr="0087226A" w:rsidRDefault="00910B69" w:rsidP="00910B69">
      <w:pPr>
        <w:pStyle w:val="ab"/>
        <w:numPr>
          <w:ilvl w:val="0"/>
          <w:numId w:val="15"/>
        </w:numPr>
        <w:shd w:val="clear" w:color="auto" w:fill="auto"/>
        <w:spacing w:before="0" w:after="0" w:line="374" w:lineRule="exact"/>
        <w:ind w:left="740" w:right="20" w:hanging="34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использование учреждением (организацией) современных инновационных подходов к созданию новых оздоровительных технологий;</w:t>
      </w:r>
    </w:p>
    <w:p w:rsidR="00910B69" w:rsidRPr="0087226A" w:rsidRDefault="00910B69" w:rsidP="00910B69">
      <w:pPr>
        <w:pStyle w:val="ab"/>
        <w:numPr>
          <w:ilvl w:val="0"/>
          <w:numId w:val="15"/>
        </w:numPr>
        <w:shd w:val="clear" w:color="auto" w:fill="auto"/>
        <w:spacing w:before="0" w:after="0" w:line="384" w:lineRule="exact"/>
        <w:ind w:left="740" w:right="20" w:hanging="34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уровень осведомленности автора работы по данной тематике, полнота раскрытия темы, ясность и логика изложения темы;</w:t>
      </w:r>
    </w:p>
    <w:p w:rsidR="00910B69" w:rsidRPr="0087226A" w:rsidRDefault="00910B69" w:rsidP="00910B69">
      <w:pPr>
        <w:pStyle w:val="ab"/>
        <w:numPr>
          <w:ilvl w:val="0"/>
          <w:numId w:val="15"/>
        </w:numPr>
        <w:shd w:val="clear" w:color="auto" w:fill="auto"/>
        <w:spacing w:before="0" w:after="0" w:line="384" w:lineRule="exact"/>
        <w:ind w:left="740" w:hanging="34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правильность цитирования, ссылки на использованные источники;</w:t>
      </w:r>
    </w:p>
    <w:p w:rsidR="00910B69" w:rsidRPr="0087226A" w:rsidRDefault="00910B69" w:rsidP="00910B69">
      <w:pPr>
        <w:pStyle w:val="ab"/>
        <w:numPr>
          <w:ilvl w:val="0"/>
          <w:numId w:val="15"/>
        </w:numPr>
        <w:shd w:val="clear" w:color="auto" w:fill="auto"/>
        <w:spacing w:before="0" w:after="0" w:line="384" w:lineRule="exact"/>
        <w:ind w:left="740" w:right="20" w:hanging="34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качественное оформление представленных материалов - графической информации в цифровом виде (рисунки, фотографии, локальные акты и </w:t>
      </w:r>
      <w:proofErr w:type="spellStart"/>
      <w:proofErr w:type="gramStart"/>
      <w:r w:rsidRPr="0087226A">
        <w:rPr>
          <w:rStyle w:val="11"/>
          <w:color w:val="000000"/>
          <w:sz w:val="24"/>
          <w:szCs w:val="24"/>
        </w:rPr>
        <w:t>др</w:t>
      </w:r>
      <w:proofErr w:type="spellEnd"/>
      <w:proofErr w:type="gramEnd"/>
      <w:r w:rsidRPr="0087226A">
        <w:rPr>
          <w:rStyle w:val="11"/>
          <w:color w:val="000000"/>
          <w:sz w:val="24"/>
          <w:szCs w:val="24"/>
        </w:rPr>
        <w:t>*);</w:t>
      </w:r>
    </w:p>
    <w:p w:rsidR="00910B69" w:rsidRPr="0087226A" w:rsidRDefault="00910B69" w:rsidP="00910B69">
      <w:pPr>
        <w:pStyle w:val="ab"/>
        <w:numPr>
          <w:ilvl w:val="0"/>
          <w:numId w:val="15"/>
        </w:numPr>
        <w:shd w:val="clear" w:color="auto" w:fill="auto"/>
        <w:spacing w:before="0" w:after="0" w:line="374" w:lineRule="exact"/>
        <w:ind w:left="740" w:right="20" w:hanging="34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качественное использование звука, в том числе музыкального сопровождения, эффектов анимации;</w:t>
      </w:r>
    </w:p>
    <w:p w:rsidR="00910B69" w:rsidRPr="0087226A" w:rsidRDefault="00910B69" w:rsidP="00910B69">
      <w:pPr>
        <w:pStyle w:val="ab"/>
        <w:numPr>
          <w:ilvl w:val="0"/>
          <w:numId w:val="15"/>
        </w:numPr>
        <w:shd w:val="clear" w:color="auto" w:fill="auto"/>
        <w:spacing w:before="0" w:after="0" w:line="370" w:lineRule="exact"/>
        <w:ind w:left="740" w:right="20" w:hanging="34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личный пример учителя, методическая грамотность описания, авторство, массовость и доступность мероприятия.</w:t>
      </w:r>
    </w:p>
    <w:p w:rsidR="00910B69" w:rsidRPr="0087226A" w:rsidRDefault="00910B69" w:rsidP="001872F3">
      <w:pPr>
        <w:pStyle w:val="ab"/>
        <w:numPr>
          <w:ilvl w:val="0"/>
          <w:numId w:val="15"/>
        </w:numPr>
        <w:shd w:val="clear" w:color="auto" w:fill="auto"/>
        <w:spacing w:before="0" w:after="0" w:line="276" w:lineRule="auto"/>
        <w:ind w:left="740" w:right="20" w:hanging="34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 При определении лучших образовательных организаций учитывается разнообразие и качество мероприятий, процентное соотношение количества обучающихся, принявших участие в Акции к общему количеству обучающихся в организации.</w:t>
      </w:r>
    </w:p>
    <w:p w:rsidR="001872F3" w:rsidRPr="0087226A" w:rsidRDefault="00910B69" w:rsidP="001872F3">
      <w:pPr>
        <w:pStyle w:val="ab"/>
        <w:shd w:val="clear" w:color="auto" w:fill="auto"/>
        <w:spacing w:before="0" w:after="0" w:line="276" w:lineRule="auto"/>
        <w:ind w:right="20" w:firstLine="426"/>
        <w:jc w:val="both"/>
        <w:rPr>
          <w:rStyle w:val="11"/>
          <w:color w:val="000000"/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Победители и призеры Акции </w:t>
      </w:r>
      <w:proofErr w:type="gramStart"/>
      <w:r w:rsidRPr="0087226A">
        <w:rPr>
          <w:rStyle w:val="11"/>
          <w:color w:val="000000"/>
          <w:sz w:val="24"/>
          <w:szCs w:val="24"/>
        </w:rPr>
        <w:t>определяется</w:t>
      </w:r>
      <w:proofErr w:type="gramEnd"/>
      <w:r w:rsidRPr="0087226A">
        <w:rPr>
          <w:rStyle w:val="11"/>
          <w:color w:val="000000"/>
          <w:sz w:val="24"/>
          <w:szCs w:val="24"/>
        </w:rPr>
        <w:t xml:space="preserve"> и утверждаются конкурсной комиссией по наибольшей сумме баллов по всем пунктам, включенным в Акцию.</w:t>
      </w:r>
    </w:p>
    <w:p w:rsidR="00910B69" w:rsidRPr="0087226A" w:rsidRDefault="00910B69" w:rsidP="001872F3">
      <w:pPr>
        <w:pStyle w:val="ab"/>
        <w:shd w:val="clear" w:color="auto" w:fill="auto"/>
        <w:spacing w:before="0" w:after="0" w:line="276" w:lineRule="auto"/>
        <w:ind w:right="20" w:firstLine="426"/>
        <w:jc w:val="both"/>
        <w:rPr>
          <w:sz w:val="24"/>
          <w:szCs w:val="24"/>
        </w:rPr>
      </w:pPr>
      <w:r w:rsidRPr="0087226A">
        <w:rPr>
          <w:rStyle w:val="3"/>
          <w:i w:val="0"/>
          <w:iCs w:val="0"/>
          <w:color w:val="000000"/>
          <w:sz w:val="24"/>
          <w:szCs w:val="24"/>
        </w:rPr>
        <w:t>Примечание:</w:t>
      </w:r>
      <w:r w:rsidRPr="0087226A">
        <w:rPr>
          <w:rStyle w:val="3"/>
          <w:i w:val="0"/>
          <w:iCs w:val="0"/>
          <w:color w:val="000000"/>
          <w:sz w:val="24"/>
          <w:szCs w:val="24"/>
        </w:rPr>
        <w:tab/>
        <w:t>Члены конкурсного комитета при рассмотрении</w:t>
      </w:r>
    </w:p>
    <w:p w:rsidR="00910B69" w:rsidRPr="0087226A" w:rsidRDefault="00910B69" w:rsidP="001872F3">
      <w:pPr>
        <w:pStyle w:val="30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87226A">
        <w:rPr>
          <w:rStyle w:val="3"/>
          <w:color w:val="000000"/>
          <w:sz w:val="24"/>
          <w:szCs w:val="24"/>
        </w:rPr>
        <w:t>материалов и оценки основных показателей могут дополнительно начислять и снимать баллы участникам Акции;</w:t>
      </w:r>
    </w:p>
    <w:p w:rsidR="00910B69" w:rsidRPr="0087226A" w:rsidRDefault="00910B69" w:rsidP="00910B69">
      <w:pPr>
        <w:pStyle w:val="30"/>
        <w:shd w:val="clear" w:color="auto" w:fill="auto"/>
        <w:ind w:left="20" w:right="20" w:firstLine="700"/>
        <w:rPr>
          <w:sz w:val="24"/>
          <w:szCs w:val="24"/>
        </w:rPr>
      </w:pPr>
      <w:r w:rsidRPr="0087226A">
        <w:rPr>
          <w:rStyle w:val="3"/>
          <w:color w:val="000000"/>
          <w:sz w:val="24"/>
          <w:szCs w:val="24"/>
        </w:rPr>
        <w:t>Материалы</w:t>
      </w:r>
      <w:r w:rsidRPr="0087226A">
        <w:rPr>
          <w:rStyle w:val="310"/>
          <w:color w:val="000000"/>
          <w:sz w:val="24"/>
          <w:szCs w:val="24"/>
        </w:rPr>
        <w:t xml:space="preserve">, </w:t>
      </w:r>
      <w:r w:rsidRPr="0087226A">
        <w:rPr>
          <w:rStyle w:val="3"/>
          <w:color w:val="000000"/>
          <w:sz w:val="24"/>
          <w:szCs w:val="24"/>
        </w:rPr>
        <w:t>направленные после указанного срока, рассматриваться не будут;</w:t>
      </w:r>
    </w:p>
    <w:p w:rsidR="00910B69" w:rsidRPr="0087226A" w:rsidRDefault="00910B69" w:rsidP="00910B69">
      <w:pPr>
        <w:pStyle w:val="30"/>
        <w:shd w:val="clear" w:color="auto" w:fill="auto"/>
        <w:spacing w:after="339"/>
        <w:ind w:left="20" w:firstLine="700"/>
        <w:rPr>
          <w:sz w:val="24"/>
          <w:szCs w:val="24"/>
        </w:rPr>
      </w:pPr>
      <w:r w:rsidRPr="0087226A">
        <w:rPr>
          <w:rStyle w:val="3"/>
          <w:color w:val="000000"/>
          <w:sz w:val="24"/>
          <w:szCs w:val="24"/>
        </w:rPr>
        <w:t>Представленные на конкурс материалы не возвращаются.</w:t>
      </w:r>
    </w:p>
    <w:p w:rsidR="00910B69" w:rsidRPr="0087226A" w:rsidRDefault="00910B69" w:rsidP="00910B69">
      <w:pPr>
        <w:pStyle w:val="20"/>
        <w:keepNext/>
        <w:keepLines/>
        <w:numPr>
          <w:ilvl w:val="0"/>
          <w:numId w:val="12"/>
        </w:numPr>
        <w:shd w:val="clear" w:color="auto" w:fill="auto"/>
        <w:tabs>
          <w:tab w:val="left" w:pos="1460"/>
        </w:tabs>
        <w:spacing w:after="262" w:line="322" w:lineRule="exact"/>
        <w:ind w:left="2760" w:right="760"/>
        <w:jc w:val="left"/>
        <w:rPr>
          <w:sz w:val="24"/>
          <w:szCs w:val="24"/>
        </w:rPr>
      </w:pPr>
      <w:bookmarkStart w:id="9" w:name="bookmark10"/>
      <w:r w:rsidRPr="0087226A">
        <w:rPr>
          <w:rStyle w:val="2"/>
          <w:color w:val="000000"/>
          <w:sz w:val="24"/>
          <w:szCs w:val="24"/>
        </w:rPr>
        <w:t>Технические требования к представленному на конкурс видеоматериалу (видеоролику)</w:t>
      </w:r>
      <w:bookmarkEnd w:id="9"/>
    </w:p>
    <w:p w:rsidR="00910B69" w:rsidRPr="0087226A" w:rsidRDefault="00910B69" w:rsidP="006E415D">
      <w:pPr>
        <w:pStyle w:val="ab"/>
        <w:numPr>
          <w:ilvl w:val="1"/>
          <w:numId w:val="12"/>
        </w:numPr>
        <w:shd w:val="clear" w:color="auto" w:fill="auto"/>
        <w:spacing w:before="0" w:after="0" w:line="370" w:lineRule="exact"/>
        <w:ind w:left="20" w:firstLine="70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>Время ролика не должно превышать 10 минут.</w:t>
      </w:r>
    </w:p>
    <w:p w:rsidR="00910B69" w:rsidRPr="0087226A" w:rsidRDefault="00910B69" w:rsidP="006E415D">
      <w:pPr>
        <w:pStyle w:val="ab"/>
        <w:numPr>
          <w:ilvl w:val="1"/>
          <w:numId w:val="12"/>
        </w:numPr>
        <w:shd w:val="clear" w:color="auto" w:fill="auto"/>
        <w:spacing w:before="0" w:after="0" w:line="370" w:lineRule="exact"/>
        <w:ind w:left="20" w:firstLine="70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Формат ролика: </w:t>
      </w:r>
      <w:proofErr w:type="spellStart"/>
      <w:r w:rsidRPr="0087226A">
        <w:rPr>
          <w:rStyle w:val="11"/>
          <w:color w:val="000000"/>
          <w:sz w:val="24"/>
          <w:szCs w:val="24"/>
          <w:lang w:val="en-US"/>
        </w:rPr>
        <w:t>avi</w:t>
      </w:r>
      <w:proofErr w:type="spellEnd"/>
      <w:r w:rsidRPr="0087226A">
        <w:rPr>
          <w:rStyle w:val="11"/>
          <w:color w:val="000000"/>
          <w:sz w:val="24"/>
          <w:szCs w:val="24"/>
        </w:rPr>
        <w:t xml:space="preserve"> или </w:t>
      </w:r>
      <w:r w:rsidRPr="0087226A">
        <w:rPr>
          <w:rStyle w:val="11"/>
          <w:color w:val="000000"/>
          <w:sz w:val="24"/>
          <w:szCs w:val="24"/>
          <w:lang w:val="en-US"/>
        </w:rPr>
        <w:t>mpeg</w:t>
      </w:r>
      <w:r w:rsidRPr="0087226A">
        <w:rPr>
          <w:rStyle w:val="11"/>
          <w:color w:val="000000"/>
          <w:sz w:val="24"/>
          <w:szCs w:val="24"/>
        </w:rPr>
        <w:t>.</w:t>
      </w:r>
    </w:p>
    <w:p w:rsidR="00910B69" w:rsidRPr="0087226A" w:rsidRDefault="006E415D" w:rsidP="006E415D">
      <w:pPr>
        <w:pStyle w:val="ab"/>
        <w:shd w:val="clear" w:color="auto" w:fill="auto"/>
        <w:spacing w:before="0" w:after="0" w:line="370" w:lineRule="exact"/>
        <w:ind w:left="720" w:right="20"/>
        <w:jc w:val="both"/>
        <w:rPr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8.3 </w:t>
      </w:r>
      <w:r w:rsidR="00910B69" w:rsidRPr="0087226A">
        <w:rPr>
          <w:rStyle w:val="11"/>
          <w:color w:val="000000"/>
          <w:sz w:val="24"/>
          <w:szCs w:val="24"/>
        </w:rPr>
        <w:t>Техническое качество видеозаписи должно быть таким, чтобы не снижать общего впечатления при просмотре видеоматериала (720</w:t>
      </w:r>
      <w:r w:rsidR="00910B69" w:rsidRPr="0087226A">
        <w:rPr>
          <w:rStyle w:val="11"/>
          <w:color w:val="000000"/>
          <w:sz w:val="24"/>
          <w:szCs w:val="24"/>
          <w:lang w:val="en-US"/>
        </w:rPr>
        <w:t>X</w:t>
      </w:r>
      <w:r w:rsidR="00910B69" w:rsidRPr="0087226A">
        <w:rPr>
          <w:rStyle w:val="11"/>
          <w:color w:val="000000"/>
          <w:sz w:val="24"/>
          <w:szCs w:val="24"/>
        </w:rPr>
        <w:t>1080 пике.)</w:t>
      </w:r>
    </w:p>
    <w:p w:rsidR="00910B69" w:rsidRPr="0087226A" w:rsidRDefault="00910B69" w:rsidP="00910B69">
      <w:pPr>
        <w:pStyle w:val="20"/>
        <w:keepNext/>
        <w:keepLines/>
        <w:shd w:val="clear" w:color="auto" w:fill="auto"/>
        <w:spacing w:after="205" w:line="280" w:lineRule="exact"/>
        <w:ind w:left="2520" w:firstLine="0"/>
        <w:jc w:val="left"/>
        <w:rPr>
          <w:sz w:val="24"/>
          <w:szCs w:val="24"/>
        </w:rPr>
      </w:pPr>
      <w:bookmarkStart w:id="10" w:name="bookmark11"/>
      <w:r w:rsidRPr="0087226A">
        <w:rPr>
          <w:rStyle w:val="2"/>
          <w:color w:val="000000"/>
          <w:sz w:val="24"/>
          <w:szCs w:val="24"/>
        </w:rPr>
        <w:t>9. Награждение победителей</w:t>
      </w:r>
      <w:bookmarkEnd w:id="10"/>
    </w:p>
    <w:p w:rsidR="00910B69" w:rsidRPr="0087226A" w:rsidRDefault="00910B69" w:rsidP="00910B69">
      <w:pPr>
        <w:pStyle w:val="ab"/>
        <w:shd w:val="clear" w:color="auto" w:fill="auto"/>
        <w:spacing w:line="370" w:lineRule="exact"/>
        <w:ind w:left="20" w:right="20" w:firstLine="700"/>
        <w:jc w:val="both"/>
        <w:rPr>
          <w:rStyle w:val="11"/>
          <w:color w:val="000000"/>
          <w:sz w:val="24"/>
          <w:szCs w:val="24"/>
        </w:rPr>
      </w:pPr>
      <w:r w:rsidRPr="0087226A">
        <w:rPr>
          <w:rStyle w:val="11"/>
          <w:color w:val="000000"/>
          <w:sz w:val="24"/>
          <w:szCs w:val="24"/>
        </w:rPr>
        <w:t xml:space="preserve">Победители </w:t>
      </w:r>
      <w:r w:rsidR="006E415D" w:rsidRPr="0087226A">
        <w:rPr>
          <w:rStyle w:val="11"/>
          <w:color w:val="000000"/>
          <w:sz w:val="24"/>
          <w:szCs w:val="24"/>
        </w:rPr>
        <w:t>муниципального</w:t>
      </w:r>
      <w:r w:rsidRPr="0087226A">
        <w:rPr>
          <w:rStyle w:val="11"/>
          <w:color w:val="000000"/>
          <w:sz w:val="24"/>
          <w:szCs w:val="24"/>
        </w:rPr>
        <w:t xml:space="preserve"> этапа Акции награждаются </w:t>
      </w:r>
      <w:r w:rsidR="006E415D" w:rsidRPr="0087226A">
        <w:rPr>
          <w:rStyle w:val="11"/>
          <w:color w:val="000000"/>
          <w:sz w:val="24"/>
          <w:szCs w:val="24"/>
        </w:rPr>
        <w:t>дипломами</w:t>
      </w:r>
      <w:r w:rsidRPr="0087226A">
        <w:rPr>
          <w:rStyle w:val="11"/>
          <w:color w:val="000000"/>
          <w:sz w:val="24"/>
          <w:szCs w:val="24"/>
        </w:rPr>
        <w:t xml:space="preserve"> </w:t>
      </w:r>
      <w:r w:rsidR="006E415D" w:rsidRPr="0087226A">
        <w:rPr>
          <w:rStyle w:val="11"/>
          <w:color w:val="000000"/>
          <w:sz w:val="24"/>
          <w:szCs w:val="24"/>
        </w:rPr>
        <w:t xml:space="preserve">отдела по </w:t>
      </w:r>
      <w:r w:rsidRPr="0087226A">
        <w:rPr>
          <w:rStyle w:val="11"/>
          <w:color w:val="000000"/>
          <w:sz w:val="24"/>
          <w:szCs w:val="24"/>
        </w:rPr>
        <w:t>образовани</w:t>
      </w:r>
      <w:r w:rsidR="006E415D" w:rsidRPr="0087226A">
        <w:rPr>
          <w:rStyle w:val="11"/>
          <w:color w:val="000000"/>
          <w:sz w:val="24"/>
          <w:szCs w:val="24"/>
        </w:rPr>
        <w:t>ю</w:t>
      </w:r>
      <w:r w:rsidRPr="0087226A">
        <w:rPr>
          <w:rStyle w:val="11"/>
          <w:color w:val="000000"/>
          <w:sz w:val="24"/>
          <w:szCs w:val="24"/>
        </w:rPr>
        <w:t xml:space="preserve"> </w:t>
      </w:r>
      <w:r w:rsidR="006E415D" w:rsidRPr="0087226A">
        <w:rPr>
          <w:rStyle w:val="11"/>
          <w:color w:val="000000"/>
          <w:sz w:val="24"/>
          <w:szCs w:val="24"/>
        </w:rPr>
        <w:t xml:space="preserve">администрации </w:t>
      </w:r>
      <w:proofErr w:type="spellStart"/>
      <w:r w:rsidR="006E415D" w:rsidRPr="0087226A">
        <w:rPr>
          <w:rStyle w:val="11"/>
          <w:color w:val="000000"/>
          <w:sz w:val="24"/>
          <w:szCs w:val="24"/>
        </w:rPr>
        <w:t>Городищенского</w:t>
      </w:r>
      <w:proofErr w:type="spellEnd"/>
      <w:r w:rsidR="006E415D" w:rsidRPr="0087226A">
        <w:rPr>
          <w:rStyle w:val="11"/>
          <w:color w:val="000000"/>
          <w:sz w:val="24"/>
          <w:szCs w:val="24"/>
        </w:rPr>
        <w:t xml:space="preserve"> муниципального района</w:t>
      </w:r>
      <w:r w:rsidRPr="0087226A">
        <w:rPr>
          <w:rStyle w:val="11"/>
          <w:color w:val="000000"/>
          <w:sz w:val="24"/>
          <w:szCs w:val="24"/>
        </w:rPr>
        <w:t xml:space="preserve"> и рекомендуются для участия в</w:t>
      </w:r>
      <w:r w:rsidR="006E415D" w:rsidRPr="0087226A">
        <w:rPr>
          <w:rStyle w:val="11"/>
          <w:color w:val="000000"/>
          <w:sz w:val="24"/>
          <w:szCs w:val="24"/>
        </w:rPr>
        <w:t xml:space="preserve"> региональном этапе </w:t>
      </w:r>
      <w:r w:rsidRPr="0087226A">
        <w:rPr>
          <w:rStyle w:val="11"/>
          <w:color w:val="000000"/>
          <w:sz w:val="24"/>
          <w:szCs w:val="24"/>
        </w:rPr>
        <w:t xml:space="preserve"> XII Всероссийской Акции «Спорт - альтернатива пагубным привычкам».</w:t>
      </w:r>
      <w:r w:rsidR="006E415D" w:rsidRPr="0087226A">
        <w:rPr>
          <w:rStyle w:val="11"/>
          <w:color w:val="000000"/>
          <w:sz w:val="24"/>
          <w:szCs w:val="24"/>
        </w:rPr>
        <w:t xml:space="preserve"> Участникам Акции вручаются благодарственные письма отдела по образованию администрации </w:t>
      </w:r>
      <w:proofErr w:type="spellStart"/>
      <w:r w:rsidR="006E415D" w:rsidRPr="0087226A">
        <w:rPr>
          <w:rStyle w:val="11"/>
          <w:color w:val="000000"/>
          <w:sz w:val="24"/>
          <w:szCs w:val="24"/>
        </w:rPr>
        <w:t>Городищенского</w:t>
      </w:r>
      <w:proofErr w:type="spellEnd"/>
      <w:r w:rsidR="006E415D" w:rsidRPr="0087226A">
        <w:rPr>
          <w:rStyle w:val="11"/>
          <w:color w:val="000000"/>
          <w:sz w:val="24"/>
          <w:szCs w:val="24"/>
        </w:rPr>
        <w:t xml:space="preserve"> муниципального района.</w:t>
      </w:r>
    </w:p>
    <w:p w:rsidR="006E415D" w:rsidRPr="0087226A" w:rsidRDefault="006E415D" w:rsidP="00910B69">
      <w:pPr>
        <w:pStyle w:val="ab"/>
        <w:shd w:val="clear" w:color="auto" w:fill="auto"/>
        <w:spacing w:after="415" w:line="280" w:lineRule="exact"/>
        <w:ind w:left="7300"/>
        <w:rPr>
          <w:rStyle w:val="11"/>
          <w:color w:val="000000"/>
          <w:sz w:val="24"/>
          <w:szCs w:val="24"/>
        </w:rPr>
      </w:pPr>
    </w:p>
    <w:p w:rsidR="003D3A37" w:rsidRPr="003D3A37" w:rsidRDefault="00910B69" w:rsidP="003D3A37">
      <w:pPr>
        <w:pStyle w:val="ab"/>
        <w:pageBreakBefore/>
        <w:shd w:val="clear" w:color="auto" w:fill="auto"/>
        <w:spacing w:after="415" w:line="280" w:lineRule="exact"/>
        <w:ind w:left="7297"/>
        <w:rPr>
          <w:sz w:val="20"/>
          <w:szCs w:val="20"/>
        </w:rPr>
      </w:pPr>
      <w:r w:rsidRPr="001D7A55">
        <w:rPr>
          <w:rStyle w:val="11"/>
          <w:color w:val="000000"/>
          <w:sz w:val="20"/>
          <w:szCs w:val="20"/>
        </w:rPr>
        <w:lastRenderedPageBreak/>
        <w:t>Приложение</w:t>
      </w:r>
      <w:r w:rsidR="0087226A" w:rsidRPr="001D7A55">
        <w:rPr>
          <w:rStyle w:val="11"/>
          <w:color w:val="000000"/>
          <w:sz w:val="20"/>
          <w:szCs w:val="20"/>
        </w:rPr>
        <w:t xml:space="preserve"> к положению</w:t>
      </w:r>
    </w:p>
    <w:p w:rsidR="003D3A37" w:rsidRPr="00D03E4D" w:rsidRDefault="003D3A37" w:rsidP="003D3A37">
      <w:pPr>
        <w:pStyle w:val="9"/>
        <w:tabs>
          <w:tab w:val="left" w:pos="0"/>
        </w:tabs>
        <w:rPr>
          <w:b/>
          <w:szCs w:val="28"/>
        </w:rPr>
      </w:pPr>
      <w:r w:rsidRPr="00D03E4D">
        <w:rPr>
          <w:b/>
          <w:szCs w:val="28"/>
        </w:rPr>
        <w:t>Информация о проведении Акции</w:t>
      </w:r>
    </w:p>
    <w:p w:rsidR="003D3A37" w:rsidRPr="00D03E4D" w:rsidRDefault="003D3A37" w:rsidP="003D3A37">
      <w:pPr>
        <w:jc w:val="center"/>
        <w:rPr>
          <w:b/>
          <w:sz w:val="28"/>
          <w:szCs w:val="28"/>
        </w:rPr>
      </w:pPr>
      <w:r w:rsidRPr="00D03E4D">
        <w:rPr>
          <w:b/>
          <w:sz w:val="28"/>
          <w:szCs w:val="28"/>
        </w:rPr>
        <w:t>«Спорт – альтернатива пагубным привычкам»</w:t>
      </w:r>
    </w:p>
    <w:p w:rsidR="003D3A37" w:rsidRDefault="0039333F" w:rsidP="003D3A37">
      <w:pPr>
        <w:rPr>
          <w:sz w:val="28"/>
          <w:szCs w:val="28"/>
        </w:rPr>
      </w:pPr>
      <w:r>
        <w:rPr>
          <w:sz w:val="28"/>
          <w:szCs w:val="28"/>
        </w:rPr>
        <w:t>Название ОУ___________________________________________________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D3A37" w:rsidRPr="0039333F" w:rsidTr="00AC13F0">
        <w:tc>
          <w:tcPr>
            <w:tcW w:w="2392" w:type="dxa"/>
            <w:vMerge w:val="restart"/>
            <w:shd w:val="clear" w:color="auto" w:fill="auto"/>
          </w:tcPr>
          <w:p w:rsidR="003D3A37" w:rsidRPr="0039333F" w:rsidRDefault="003D3A37" w:rsidP="003D3A37">
            <w:pPr>
              <w:rPr>
                <w:rFonts w:ascii="Times New Roman" w:hAnsi="Times New Roman"/>
                <w:sz w:val="24"/>
                <w:szCs w:val="24"/>
              </w:rPr>
            </w:pPr>
            <w:r w:rsidRPr="0039333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39333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9333F">
              <w:rPr>
                <w:rFonts w:ascii="Times New Roman" w:hAnsi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D3A37" w:rsidRPr="0039333F" w:rsidRDefault="003D3A37" w:rsidP="00AC13F0">
            <w:pPr>
              <w:rPr>
                <w:rFonts w:ascii="Times New Roman" w:hAnsi="Times New Roman"/>
                <w:sz w:val="24"/>
                <w:szCs w:val="24"/>
              </w:rPr>
            </w:pPr>
            <w:r w:rsidRPr="0039333F">
              <w:rPr>
                <w:rFonts w:ascii="Times New Roman" w:hAnsi="Times New Roman"/>
                <w:sz w:val="24"/>
                <w:szCs w:val="24"/>
              </w:rPr>
              <w:t>Из них приняло участие в Акции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3D3A37" w:rsidRPr="0039333F" w:rsidRDefault="003D3A37" w:rsidP="00AC13F0">
            <w:pPr>
              <w:rPr>
                <w:rFonts w:ascii="Times New Roman" w:hAnsi="Times New Roman"/>
                <w:sz w:val="24"/>
                <w:szCs w:val="24"/>
              </w:rPr>
            </w:pPr>
            <w:r w:rsidRPr="0039333F">
              <w:rPr>
                <w:rFonts w:ascii="Times New Roman" w:hAnsi="Times New Roman"/>
                <w:sz w:val="24"/>
                <w:szCs w:val="24"/>
              </w:rPr>
              <w:t>Кол-во проведенных в рамках Акции мероприятий</w:t>
            </w:r>
          </w:p>
        </w:tc>
      </w:tr>
      <w:tr w:rsidR="003D3A37" w:rsidRPr="0039333F" w:rsidTr="00AC13F0">
        <w:tc>
          <w:tcPr>
            <w:tcW w:w="2392" w:type="dxa"/>
            <w:vMerge/>
            <w:shd w:val="clear" w:color="auto" w:fill="auto"/>
          </w:tcPr>
          <w:p w:rsidR="003D3A37" w:rsidRPr="0039333F" w:rsidRDefault="003D3A37" w:rsidP="00AC1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3D3A37" w:rsidRPr="0039333F" w:rsidRDefault="003D3A37" w:rsidP="00AC13F0">
            <w:pPr>
              <w:rPr>
                <w:rFonts w:ascii="Times New Roman" w:hAnsi="Times New Roman"/>
                <w:sz w:val="24"/>
                <w:szCs w:val="24"/>
              </w:rPr>
            </w:pPr>
            <w:r w:rsidRPr="0039333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393" w:type="dxa"/>
            <w:shd w:val="clear" w:color="auto" w:fill="auto"/>
          </w:tcPr>
          <w:p w:rsidR="003D3A37" w:rsidRPr="0039333F" w:rsidRDefault="003D3A37" w:rsidP="00AC13F0">
            <w:pPr>
              <w:rPr>
                <w:rFonts w:ascii="Times New Roman" w:hAnsi="Times New Roman"/>
                <w:sz w:val="24"/>
                <w:szCs w:val="24"/>
              </w:rPr>
            </w:pPr>
            <w:r w:rsidRPr="003933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  <w:vMerge/>
            <w:shd w:val="clear" w:color="auto" w:fill="auto"/>
          </w:tcPr>
          <w:p w:rsidR="003D3A37" w:rsidRPr="0039333F" w:rsidRDefault="003D3A37" w:rsidP="00AC1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A37" w:rsidRPr="0039333F" w:rsidTr="00AC13F0">
        <w:tc>
          <w:tcPr>
            <w:tcW w:w="2392" w:type="dxa"/>
            <w:shd w:val="clear" w:color="auto" w:fill="auto"/>
          </w:tcPr>
          <w:p w:rsidR="003D3A37" w:rsidRPr="0039333F" w:rsidRDefault="003D3A37" w:rsidP="00AC1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3D3A37" w:rsidRPr="0039333F" w:rsidRDefault="003D3A37" w:rsidP="00AC1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3D3A37" w:rsidRPr="0039333F" w:rsidRDefault="003D3A37" w:rsidP="00AC1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3D3A37" w:rsidRPr="0039333F" w:rsidRDefault="003D3A37" w:rsidP="00AC1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3A37" w:rsidRPr="0039333F" w:rsidRDefault="003D3A37" w:rsidP="003D3A3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D3A37" w:rsidRPr="0039333F" w:rsidTr="00AC13F0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37" w:rsidRPr="0039333F" w:rsidRDefault="003D3A37" w:rsidP="003D3A37">
            <w:pPr>
              <w:rPr>
                <w:rFonts w:ascii="Times New Roman" w:hAnsi="Times New Roman"/>
                <w:sz w:val="24"/>
                <w:szCs w:val="24"/>
              </w:rPr>
            </w:pPr>
            <w:r w:rsidRPr="0039333F">
              <w:rPr>
                <w:rFonts w:ascii="Times New Roman" w:hAnsi="Times New Roman"/>
                <w:sz w:val="24"/>
                <w:szCs w:val="24"/>
              </w:rPr>
              <w:t>Кол-во педагогических работников в ОУ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37" w:rsidRPr="0039333F" w:rsidRDefault="003D3A37" w:rsidP="00AC13F0">
            <w:pPr>
              <w:rPr>
                <w:rFonts w:ascii="Times New Roman" w:hAnsi="Times New Roman"/>
                <w:sz w:val="24"/>
                <w:szCs w:val="24"/>
              </w:rPr>
            </w:pPr>
            <w:r w:rsidRPr="0039333F">
              <w:rPr>
                <w:rFonts w:ascii="Times New Roman" w:hAnsi="Times New Roman"/>
                <w:sz w:val="24"/>
                <w:szCs w:val="24"/>
              </w:rPr>
              <w:t>Из них приняло участие в Акции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37" w:rsidRPr="0039333F" w:rsidRDefault="003D3A37" w:rsidP="00AC13F0">
            <w:pPr>
              <w:rPr>
                <w:rFonts w:ascii="Times New Roman" w:hAnsi="Times New Roman"/>
                <w:sz w:val="24"/>
                <w:szCs w:val="24"/>
              </w:rPr>
            </w:pPr>
            <w:r w:rsidRPr="0039333F">
              <w:rPr>
                <w:rFonts w:ascii="Times New Roman" w:hAnsi="Times New Roman"/>
                <w:sz w:val="24"/>
                <w:szCs w:val="24"/>
              </w:rPr>
              <w:t>Кол-во проведенных в рамках Акции мероприятий</w:t>
            </w:r>
          </w:p>
        </w:tc>
      </w:tr>
      <w:tr w:rsidR="003D3A37" w:rsidRPr="0039333F" w:rsidTr="00AC13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37" w:rsidRPr="0039333F" w:rsidRDefault="003D3A37" w:rsidP="00AC1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37" w:rsidRPr="0039333F" w:rsidRDefault="003D3A37" w:rsidP="00AC13F0">
            <w:pPr>
              <w:rPr>
                <w:rFonts w:ascii="Times New Roman" w:hAnsi="Times New Roman"/>
                <w:sz w:val="24"/>
                <w:szCs w:val="24"/>
              </w:rPr>
            </w:pPr>
            <w:r w:rsidRPr="0039333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37" w:rsidRPr="0039333F" w:rsidRDefault="003D3A37" w:rsidP="00AC13F0">
            <w:pPr>
              <w:rPr>
                <w:rFonts w:ascii="Times New Roman" w:hAnsi="Times New Roman"/>
                <w:sz w:val="24"/>
                <w:szCs w:val="24"/>
              </w:rPr>
            </w:pPr>
            <w:r w:rsidRPr="003933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37" w:rsidRPr="0039333F" w:rsidRDefault="003D3A37" w:rsidP="00AC1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A37" w:rsidRPr="0039333F" w:rsidTr="00AC13F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37" w:rsidRPr="0039333F" w:rsidRDefault="003D3A37" w:rsidP="00AC1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37" w:rsidRPr="0039333F" w:rsidRDefault="003D3A37" w:rsidP="00AC1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37" w:rsidRPr="0039333F" w:rsidRDefault="003D3A37" w:rsidP="00AC1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37" w:rsidRPr="0039333F" w:rsidRDefault="003D3A37" w:rsidP="00AC1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3A37" w:rsidRDefault="003D3A37" w:rsidP="003D3A37">
      <w:pPr>
        <w:rPr>
          <w:sz w:val="28"/>
          <w:szCs w:val="28"/>
        </w:rPr>
      </w:pPr>
    </w:p>
    <w:p w:rsidR="00910B69" w:rsidRDefault="00910B69" w:rsidP="00910B69">
      <w:pPr>
        <w:rPr>
          <w:sz w:val="2"/>
          <w:szCs w:val="2"/>
        </w:rPr>
      </w:pPr>
    </w:p>
    <w:p w:rsidR="00910B69" w:rsidRDefault="0039333F" w:rsidP="006E415D">
      <w:pPr>
        <w:pStyle w:val="ab"/>
        <w:shd w:val="clear" w:color="auto" w:fill="auto"/>
        <w:spacing w:before="0" w:after="0" w:line="322" w:lineRule="exact"/>
        <w:ind w:left="140"/>
        <w:jc w:val="both"/>
      </w:pPr>
      <w:r>
        <w:rPr>
          <w:rStyle w:val="11"/>
          <w:color w:val="000000"/>
        </w:rPr>
        <w:t xml:space="preserve">Руководитель  </w:t>
      </w:r>
    </w:p>
    <w:p w:rsidR="00910B69" w:rsidRDefault="0039333F" w:rsidP="006E415D">
      <w:pPr>
        <w:pStyle w:val="ab"/>
        <w:shd w:val="clear" w:color="auto" w:fill="auto"/>
        <w:tabs>
          <w:tab w:val="left" w:pos="4407"/>
          <w:tab w:val="left" w:leader="underscore" w:pos="7388"/>
        </w:tabs>
        <w:spacing w:before="0" w:after="0" w:line="322" w:lineRule="exact"/>
        <w:ind w:left="140"/>
        <w:jc w:val="both"/>
      </w:pPr>
      <w:r>
        <w:rPr>
          <w:rStyle w:val="11"/>
          <w:color w:val="000000"/>
        </w:rPr>
        <w:t>образовательного учреждения</w:t>
      </w:r>
      <w:r w:rsidR="00910B69">
        <w:rPr>
          <w:rStyle w:val="11"/>
          <w:color w:val="000000"/>
        </w:rPr>
        <w:tab/>
      </w:r>
      <w:r>
        <w:rPr>
          <w:rStyle w:val="11"/>
          <w:color w:val="000000"/>
        </w:rPr>
        <w:t xml:space="preserve">                 </w:t>
      </w:r>
      <w:r w:rsidR="00910B69">
        <w:rPr>
          <w:rStyle w:val="11"/>
          <w:color w:val="000000"/>
        </w:rPr>
        <w:tab/>
      </w:r>
      <w:r>
        <w:rPr>
          <w:rStyle w:val="11"/>
          <w:color w:val="000000"/>
        </w:rPr>
        <w:t>_______________</w:t>
      </w:r>
    </w:p>
    <w:p w:rsidR="00910B69" w:rsidRDefault="00910B69" w:rsidP="00910B69">
      <w:pPr>
        <w:pStyle w:val="50"/>
        <w:shd w:val="clear" w:color="auto" w:fill="auto"/>
        <w:spacing w:after="9" w:line="190" w:lineRule="exact"/>
        <w:ind w:left="5860"/>
      </w:pPr>
      <w:r>
        <w:rPr>
          <w:rStyle w:val="5"/>
          <w:color w:val="000000"/>
        </w:rPr>
        <w:t>(подпись, Ф.И.О.)</w:t>
      </w:r>
    </w:p>
    <w:p w:rsidR="00910B69" w:rsidRDefault="00910B69" w:rsidP="00910B69">
      <w:pPr>
        <w:pStyle w:val="30"/>
        <w:shd w:val="clear" w:color="auto" w:fill="auto"/>
        <w:spacing w:after="282" w:line="280" w:lineRule="exact"/>
        <w:ind w:left="1980"/>
        <w:jc w:val="left"/>
      </w:pPr>
      <w:r>
        <w:rPr>
          <w:rStyle w:val="3"/>
          <w:color w:val="000000"/>
        </w:rPr>
        <w:t>М.П.</w:t>
      </w:r>
    </w:p>
    <w:p w:rsidR="001D7A55" w:rsidRDefault="001D7A55" w:rsidP="007F38BF">
      <w:pPr>
        <w:jc w:val="both"/>
        <w:rPr>
          <w:rFonts w:ascii="Times New Roman" w:hAnsi="Times New Roman"/>
          <w:i/>
          <w:sz w:val="28"/>
          <w:szCs w:val="28"/>
        </w:rPr>
      </w:pPr>
    </w:p>
    <w:p w:rsidR="001D7A55" w:rsidRDefault="001D7A55" w:rsidP="007F38BF">
      <w:pPr>
        <w:jc w:val="both"/>
        <w:rPr>
          <w:rFonts w:ascii="Times New Roman" w:hAnsi="Times New Roman"/>
          <w:i/>
          <w:sz w:val="28"/>
          <w:szCs w:val="28"/>
        </w:rPr>
      </w:pPr>
    </w:p>
    <w:p w:rsidR="001D7A55" w:rsidRDefault="001D7A55" w:rsidP="007F38BF">
      <w:pPr>
        <w:jc w:val="both"/>
        <w:rPr>
          <w:rFonts w:ascii="Times New Roman" w:hAnsi="Times New Roman"/>
          <w:i/>
          <w:sz w:val="28"/>
          <w:szCs w:val="28"/>
        </w:rPr>
      </w:pPr>
    </w:p>
    <w:p w:rsidR="001D7A55" w:rsidRDefault="001D7A55" w:rsidP="007F38BF">
      <w:pPr>
        <w:jc w:val="both"/>
        <w:rPr>
          <w:rFonts w:ascii="Times New Roman" w:hAnsi="Times New Roman"/>
          <w:i/>
          <w:sz w:val="28"/>
          <w:szCs w:val="28"/>
        </w:rPr>
      </w:pPr>
    </w:p>
    <w:p w:rsidR="0039333F" w:rsidRDefault="0039333F" w:rsidP="007F38BF">
      <w:pPr>
        <w:jc w:val="both"/>
        <w:rPr>
          <w:rFonts w:ascii="Times New Roman" w:hAnsi="Times New Roman"/>
          <w:i/>
          <w:sz w:val="28"/>
          <w:szCs w:val="28"/>
        </w:rPr>
      </w:pPr>
    </w:p>
    <w:p w:rsidR="0039333F" w:rsidRDefault="0039333F" w:rsidP="007F38BF">
      <w:pPr>
        <w:jc w:val="both"/>
        <w:rPr>
          <w:rFonts w:ascii="Times New Roman" w:hAnsi="Times New Roman"/>
          <w:i/>
          <w:sz w:val="28"/>
          <w:szCs w:val="28"/>
        </w:rPr>
      </w:pPr>
    </w:p>
    <w:p w:rsidR="0039333F" w:rsidRDefault="0039333F" w:rsidP="007F38BF">
      <w:pPr>
        <w:jc w:val="both"/>
        <w:rPr>
          <w:rFonts w:ascii="Times New Roman" w:hAnsi="Times New Roman"/>
          <w:i/>
          <w:sz w:val="28"/>
          <w:szCs w:val="28"/>
        </w:rPr>
      </w:pPr>
    </w:p>
    <w:p w:rsidR="00DA590D" w:rsidRPr="00D57E8D" w:rsidRDefault="00DA590D" w:rsidP="007F38B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57E8D">
        <w:rPr>
          <w:rFonts w:ascii="Times New Roman" w:hAnsi="Times New Roman"/>
          <w:i/>
          <w:sz w:val="28"/>
          <w:szCs w:val="28"/>
        </w:rPr>
        <w:t xml:space="preserve">            </w:t>
      </w:r>
    </w:p>
    <w:p w:rsidR="00DF56FF" w:rsidRPr="001D7A55" w:rsidRDefault="00DA590D" w:rsidP="00DF56FF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1D7A55">
        <w:rPr>
          <w:rFonts w:ascii="Times New Roman" w:hAnsi="Times New Roman"/>
          <w:bCs/>
          <w:sz w:val="20"/>
          <w:szCs w:val="20"/>
        </w:rPr>
        <w:t>Контактные телефоны:</w:t>
      </w:r>
    </w:p>
    <w:p w:rsidR="00DA590D" w:rsidRPr="001D7A55" w:rsidRDefault="00DF56FF" w:rsidP="00DF56F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7A55">
        <w:rPr>
          <w:rFonts w:ascii="Times New Roman" w:hAnsi="Times New Roman"/>
          <w:bCs/>
          <w:sz w:val="20"/>
          <w:szCs w:val="20"/>
        </w:rPr>
        <w:t>8(84468)</w:t>
      </w:r>
      <w:r w:rsidR="00DA590D" w:rsidRPr="001D7A5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B30B5" w:rsidRPr="001D7A55">
        <w:rPr>
          <w:rFonts w:ascii="Times New Roman" w:hAnsi="Times New Roman"/>
          <w:sz w:val="20"/>
          <w:szCs w:val="20"/>
        </w:rPr>
        <w:t xml:space="preserve">3-30-92, </w:t>
      </w:r>
    </w:p>
    <w:p w:rsidR="000876CC" w:rsidRPr="001D7A55" w:rsidRDefault="000876CC" w:rsidP="00DF56F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D7A55">
        <w:rPr>
          <w:rFonts w:ascii="Times New Roman" w:hAnsi="Times New Roman"/>
          <w:sz w:val="20"/>
          <w:szCs w:val="20"/>
        </w:rPr>
        <w:t xml:space="preserve">Е.Н. </w:t>
      </w:r>
      <w:proofErr w:type="spellStart"/>
      <w:r w:rsidRPr="001D7A55">
        <w:rPr>
          <w:rFonts w:ascii="Times New Roman" w:hAnsi="Times New Roman"/>
          <w:sz w:val="20"/>
          <w:szCs w:val="20"/>
        </w:rPr>
        <w:t>Доношенко</w:t>
      </w:r>
      <w:proofErr w:type="spellEnd"/>
      <w:r w:rsidR="00DF56FF" w:rsidRPr="001D7A55">
        <w:rPr>
          <w:rFonts w:ascii="Times New Roman" w:hAnsi="Times New Roman"/>
          <w:sz w:val="20"/>
          <w:szCs w:val="20"/>
        </w:rPr>
        <w:t>.</w:t>
      </w:r>
    </w:p>
    <w:p w:rsidR="00DF56FF" w:rsidRPr="001D7A55" w:rsidRDefault="00DF56FF" w:rsidP="00DF56F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A590D" w:rsidRPr="005B30B5" w:rsidRDefault="00DA590D" w:rsidP="005B30B5">
      <w:pPr>
        <w:jc w:val="center"/>
        <w:rPr>
          <w:rFonts w:ascii="Times New Roman" w:hAnsi="Times New Roman"/>
          <w:sz w:val="28"/>
          <w:szCs w:val="28"/>
        </w:rPr>
      </w:pPr>
    </w:p>
    <w:p w:rsidR="005B7C81" w:rsidRPr="0087226A" w:rsidRDefault="00536441" w:rsidP="000876CC">
      <w:pPr>
        <w:pageBreakBefore/>
        <w:widowControl w:val="0"/>
        <w:spacing w:after="0"/>
        <w:ind w:left="4956"/>
        <w:jc w:val="right"/>
        <w:rPr>
          <w:rFonts w:ascii="Times New Roman" w:hAnsi="Times New Roman"/>
          <w:sz w:val="20"/>
          <w:szCs w:val="20"/>
        </w:rPr>
      </w:pPr>
      <w:r w:rsidRPr="0087226A">
        <w:rPr>
          <w:rFonts w:ascii="Times New Roman" w:hAnsi="Times New Roman"/>
          <w:sz w:val="20"/>
          <w:szCs w:val="20"/>
        </w:rPr>
        <w:lastRenderedPageBreak/>
        <w:t>П</w:t>
      </w:r>
      <w:r w:rsidR="005B7C81" w:rsidRPr="0087226A">
        <w:rPr>
          <w:rFonts w:ascii="Times New Roman" w:hAnsi="Times New Roman"/>
          <w:sz w:val="20"/>
          <w:szCs w:val="20"/>
        </w:rPr>
        <w:t>риложение № 2</w:t>
      </w:r>
    </w:p>
    <w:p w:rsidR="0087226A" w:rsidRPr="0087226A" w:rsidRDefault="005B7C81" w:rsidP="005B7C8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7226A">
        <w:rPr>
          <w:rFonts w:ascii="Times New Roman" w:hAnsi="Times New Roman"/>
          <w:sz w:val="20"/>
          <w:szCs w:val="20"/>
        </w:rPr>
        <w:tab/>
        <w:t>к приказу</w:t>
      </w:r>
      <w:r w:rsidR="00AD058B" w:rsidRPr="0087226A">
        <w:rPr>
          <w:rFonts w:ascii="Times New Roman" w:hAnsi="Times New Roman"/>
          <w:sz w:val="20"/>
          <w:szCs w:val="20"/>
        </w:rPr>
        <w:t xml:space="preserve"> </w:t>
      </w:r>
      <w:r w:rsidR="0087226A" w:rsidRPr="0087226A">
        <w:rPr>
          <w:rFonts w:ascii="Times New Roman" w:hAnsi="Times New Roman"/>
          <w:sz w:val="20"/>
          <w:szCs w:val="20"/>
        </w:rPr>
        <w:t>отдела по образованию</w:t>
      </w:r>
    </w:p>
    <w:p w:rsidR="005B7C81" w:rsidRPr="0087226A" w:rsidRDefault="00AD058B" w:rsidP="005B7C8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7226A">
        <w:rPr>
          <w:rFonts w:ascii="Times New Roman" w:hAnsi="Times New Roman"/>
          <w:sz w:val="20"/>
          <w:szCs w:val="20"/>
        </w:rPr>
        <w:t xml:space="preserve">от </w:t>
      </w:r>
      <w:r w:rsidR="005B7C81" w:rsidRPr="0087226A">
        <w:rPr>
          <w:rFonts w:ascii="Times New Roman" w:hAnsi="Times New Roman"/>
          <w:sz w:val="20"/>
          <w:szCs w:val="20"/>
        </w:rPr>
        <w:t>1</w:t>
      </w:r>
      <w:r w:rsidR="0087226A" w:rsidRPr="0087226A">
        <w:rPr>
          <w:rFonts w:ascii="Times New Roman" w:hAnsi="Times New Roman"/>
          <w:sz w:val="20"/>
          <w:szCs w:val="20"/>
        </w:rPr>
        <w:t>4</w:t>
      </w:r>
      <w:r w:rsidR="005B7C81" w:rsidRPr="0087226A">
        <w:rPr>
          <w:rFonts w:ascii="Times New Roman" w:hAnsi="Times New Roman"/>
          <w:sz w:val="20"/>
          <w:szCs w:val="20"/>
        </w:rPr>
        <w:t>.1</w:t>
      </w:r>
      <w:r w:rsidR="0087226A" w:rsidRPr="0087226A">
        <w:rPr>
          <w:rFonts w:ascii="Times New Roman" w:hAnsi="Times New Roman"/>
          <w:sz w:val="20"/>
          <w:szCs w:val="20"/>
        </w:rPr>
        <w:t>2</w:t>
      </w:r>
      <w:r w:rsidR="005B7C81" w:rsidRPr="0087226A">
        <w:rPr>
          <w:rFonts w:ascii="Times New Roman" w:hAnsi="Times New Roman"/>
          <w:sz w:val="20"/>
          <w:szCs w:val="20"/>
        </w:rPr>
        <w:t>.201</w:t>
      </w:r>
      <w:r w:rsidR="0039333F">
        <w:rPr>
          <w:rFonts w:ascii="Times New Roman" w:hAnsi="Times New Roman"/>
          <w:sz w:val="20"/>
          <w:szCs w:val="20"/>
        </w:rPr>
        <w:t>6</w:t>
      </w:r>
      <w:r w:rsidR="005B7C81" w:rsidRPr="0087226A">
        <w:rPr>
          <w:rFonts w:ascii="Times New Roman" w:hAnsi="Times New Roman"/>
          <w:sz w:val="20"/>
          <w:szCs w:val="20"/>
        </w:rPr>
        <w:t xml:space="preserve"> г.  № </w:t>
      </w:r>
      <w:r w:rsidR="005F7D64">
        <w:rPr>
          <w:rFonts w:ascii="Times New Roman" w:hAnsi="Times New Roman"/>
          <w:sz w:val="20"/>
          <w:szCs w:val="20"/>
        </w:rPr>
        <w:t>548</w:t>
      </w:r>
    </w:p>
    <w:p w:rsidR="00F17D5A" w:rsidRPr="00F17D5A" w:rsidRDefault="005B7C81" w:rsidP="00F17D5A">
      <w:pPr>
        <w:pStyle w:val="ab"/>
        <w:shd w:val="clear" w:color="auto" w:fill="auto"/>
        <w:spacing w:before="0" w:after="198" w:line="260" w:lineRule="exact"/>
        <w:rPr>
          <w:b/>
        </w:rPr>
      </w:pPr>
      <w:r w:rsidRPr="00F17D5A">
        <w:rPr>
          <w:b/>
          <w:sz w:val="28"/>
          <w:szCs w:val="28"/>
        </w:rPr>
        <w:t xml:space="preserve"> </w:t>
      </w:r>
      <w:r w:rsidR="00F17D5A" w:rsidRPr="00F17D5A">
        <w:rPr>
          <w:rStyle w:val="11"/>
          <w:b/>
          <w:color w:val="000000"/>
        </w:rPr>
        <w:t>СОСТАВ</w:t>
      </w:r>
    </w:p>
    <w:p w:rsidR="00DA590D" w:rsidRDefault="00F17D5A" w:rsidP="00F17D5A">
      <w:pPr>
        <w:tabs>
          <w:tab w:val="left" w:pos="7275"/>
        </w:tabs>
        <w:spacing w:after="0"/>
        <w:jc w:val="center"/>
        <w:rPr>
          <w:rStyle w:val="11"/>
          <w:b/>
          <w:color w:val="000000"/>
        </w:rPr>
      </w:pPr>
      <w:r w:rsidRPr="00F17D5A">
        <w:rPr>
          <w:rStyle w:val="11"/>
          <w:b/>
          <w:color w:val="000000"/>
        </w:rPr>
        <w:t>организационного комитета муниципального этапа XII</w:t>
      </w:r>
      <w:r w:rsidR="0039333F">
        <w:rPr>
          <w:rStyle w:val="11"/>
          <w:b/>
          <w:color w:val="000000"/>
          <w:lang w:val="en-US"/>
        </w:rPr>
        <w:t>I</w:t>
      </w:r>
      <w:r w:rsidRPr="00F17D5A">
        <w:rPr>
          <w:rStyle w:val="11"/>
          <w:b/>
          <w:color w:val="000000"/>
        </w:rPr>
        <w:t xml:space="preserve"> Всероссийской акции «Спорт - альтернатива пагубным привычкам»</w:t>
      </w:r>
    </w:p>
    <w:p w:rsidR="009B1957" w:rsidRPr="00F17D5A" w:rsidRDefault="009B1957" w:rsidP="00F17D5A">
      <w:pPr>
        <w:tabs>
          <w:tab w:val="left" w:pos="72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1C72" w:rsidRDefault="00B21C72" w:rsidP="00B21C7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6479B">
        <w:rPr>
          <w:rFonts w:ascii="Times New Roman" w:hAnsi="Times New Roman"/>
          <w:sz w:val="28"/>
          <w:szCs w:val="28"/>
        </w:rPr>
        <w:t>1.</w:t>
      </w:r>
      <w:r w:rsidR="002B4594">
        <w:rPr>
          <w:rFonts w:ascii="Times New Roman" w:hAnsi="Times New Roman"/>
          <w:sz w:val="28"/>
          <w:szCs w:val="28"/>
        </w:rPr>
        <w:t>Рассадникова С.А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6479B">
        <w:rPr>
          <w:rFonts w:ascii="Times New Roman" w:hAnsi="Times New Roman"/>
          <w:sz w:val="28"/>
          <w:szCs w:val="28"/>
        </w:rPr>
        <w:t>–</w:t>
      </w:r>
      <w:r w:rsidR="00AE55A5">
        <w:rPr>
          <w:rFonts w:ascii="Times New Roman" w:hAnsi="Times New Roman"/>
          <w:sz w:val="28"/>
          <w:szCs w:val="28"/>
        </w:rPr>
        <w:t xml:space="preserve"> председатель оргкомитета,</w:t>
      </w:r>
      <w:r w:rsidR="002B4594">
        <w:rPr>
          <w:rFonts w:ascii="Times New Roman" w:hAnsi="Times New Roman"/>
          <w:sz w:val="28"/>
          <w:szCs w:val="28"/>
        </w:rPr>
        <w:t xml:space="preserve"> </w:t>
      </w:r>
      <w:r w:rsidRPr="0056479B">
        <w:rPr>
          <w:rFonts w:ascii="Times New Roman" w:hAnsi="Times New Roman"/>
          <w:sz w:val="28"/>
          <w:szCs w:val="28"/>
        </w:rPr>
        <w:t xml:space="preserve">начальник отдела по образованию   администрации </w:t>
      </w:r>
      <w:proofErr w:type="spellStart"/>
      <w:r w:rsidRPr="0056479B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56479B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39333F" w:rsidRPr="0056479B" w:rsidRDefault="0039333F" w:rsidP="0039333F">
      <w:pPr>
        <w:pStyle w:val="a4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Кудинова С.Е. - директор</w:t>
      </w:r>
      <w:r w:rsidRPr="0056479B">
        <w:rPr>
          <w:rFonts w:ascii="Times New Roman" w:hAnsi="Times New Roman"/>
          <w:sz w:val="28"/>
          <w:szCs w:val="28"/>
        </w:rPr>
        <w:t xml:space="preserve"> МКУ «Образование» </w:t>
      </w:r>
      <w:proofErr w:type="spellStart"/>
      <w:r w:rsidRPr="0056479B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56479B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B21C72" w:rsidRPr="0056479B" w:rsidRDefault="0039333F" w:rsidP="00B21C72">
      <w:pPr>
        <w:pStyle w:val="a4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1C7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21C72" w:rsidRPr="0056479B">
        <w:rPr>
          <w:rFonts w:ascii="Times New Roman" w:hAnsi="Times New Roman"/>
          <w:sz w:val="28"/>
          <w:szCs w:val="28"/>
        </w:rPr>
        <w:t>Изгаршева</w:t>
      </w:r>
      <w:proofErr w:type="spellEnd"/>
      <w:r w:rsidR="00B21C72" w:rsidRPr="0056479B">
        <w:rPr>
          <w:rFonts w:ascii="Times New Roman" w:hAnsi="Times New Roman"/>
          <w:sz w:val="28"/>
          <w:szCs w:val="28"/>
        </w:rPr>
        <w:t xml:space="preserve"> О.Н. - заместитель  директора МКУ «Образование» </w:t>
      </w:r>
      <w:proofErr w:type="spellStart"/>
      <w:r w:rsidR="00B21C72" w:rsidRPr="0056479B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B21C72" w:rsidRPr="0056479B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B21C72" w:rsidRPr="0039333F" w:rsidRDefault="0039333F" w:rsidP="00B21C72">
      <w:pPr>
        <w:pStyle w:val="a4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1C7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4594">
        <w:rPr>
          <w:rFonts w:ascii="Times New Roman" w:hAnsi="Times New Roman"/>
          <w:sz w:val="28"/>
          <w:szCs w:val="28"/>
        </w:rPr>
        <w:t>Доношенко</w:t>
      </w:r>
      <w:proofErr w:type="spellEnd"/>
      <w:r w:rsidR="00B21C72" w:rsidRPr="0056479B">
        <w:rPr>
          <w:rFonts w:ascii="Times New Roman" w:hAnsi="Times New Roman"/>
          <w:sz w:val="28"/>
          <w:szCs w:val="28"/>
        </w:rPr>
        <w:t xml:space="preserve"> </w:t>
      </w:r>
      <w:r w:rsidR="002B4594">
        <w:rPr>
          <w:rFonts w:ascii="Times New Roman" w:hAnsi="Times New Roman"/>
          <w:sz w:val="28"/>
          <w:szCs w:val="28"/>
        </w:rPr>
        <w:t>Е.Н</w:t>
      </w:r>
      <w:r w:rsidR="005F74BA">
        <w:rPr>
          <w:rFonts w:ascii="Times New Roman" w:hAnsi="Times New Roman"/>
          <w:sz w:val="28"/>
          <w:szCs w:val="28"/>
        </w:rPr>
        <w:t>.</w:t>
      </w:r>
      <w:r w:rsidR="00B21C72" w:rsidRPr="0056479B">
        <w:rPr>
          <w:rFonts w:ascii="Times New Roman" w:hAnsi="Times New Roman"/>
          <w:sz w:val="28"/>
          <w:szCs w:val="28"/>
        </w:rPr>
        <w:t xml:space="preserve"> - методист информационно-методического отдела МКУ «Образование»  </w:t>
      </w:r>
      <w:proofErr w:type="spellStart"/>
      <w:r w:rsidR="00B21C72" w:rsidRPr="0056479B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9333F">
        <w:rPr>
          <w:rFonts w:ascii="Times New Roman" w:hAnsi="Times New Roman"/>
          <w:sz w:val="28"/>
          <w:szCs w:val="28"/>
        </w:rPr>
        <w:t>.</w:t>
      </w:r>
    </w:p>
    <w:p w:rsidR="00AE55A5" w:rsidRPr="00F17D5A" w:rsidRDefault="00AE55A5" w:rsidP="00AE55A5">
      <w:pPr>
        <w:pageBreakBefore/>
        <w:widowControl w:val="0"/>
        <w:spacing w:after="0"/>
        <w:ind w:left="4956"/>
        <w:jc w:val="right"/>
        <w:rPr>
          <w:rFonts w:ascii="Times New Roman" w:hAnsi="Times New Roman"/>
          <w:sz w:val="20"/>
          <w:szCs w:val="20"/>
        </w:rPr>
      </w:pPr>
      <w:r w:rsidRPr="00F17D5A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F17D5A" w:rsidRPr="00F17D5A" w:rsidRDefault="00AE55A5" w:rsidP="00AE55A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17D5A">
        <w:rPr>
          <w:rFonts w:ascii="Times New Roman" w:hAnsi="Times New Roman"/>
          <w:sz w:val="20"/>
          <w:szCs w:val="20"/>
        </w:rPr>
        <w:tab/>
        <w:t xml:space="preserve">к приказу </w:t>
      </w:r>
      <w:r w:rsidR="00F17D5A" w:rsidRPr="00F17D5A">
        <w:rPr>
          <w:rFonts w:ascii="Times New Roman" w:hAnsi="Times New Roman"/>
          <w:sz w:val="20"/>
          <w:szCs w:val="20"/>
        </w:rPr>
        <w:t>отдела по образованию</w:t>
      </w:r>
    </w:p>
    <w:p w:rsidR="00AE55A5" w:rsidRPr="00F17D5A" w:rsidRDefault="00AE55A5" w:rsidP="00AE55A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17D5A">
        <w:rPr>
          <w:rFonts w:ascii="Times New Roman" w:hAnsi="Times New Roman"/>
          <w:sz w:val="20"/>
          <w:szCs w:val="20"/>
        </w:rPr>
        <w:t xml:space="preserve">от </w:t>
      </w:r>
      <w:r w:rsidR="00F17D5A" w:rsidRPr="00F17D5A">
        <w:rPr>
          <w:rFonts w:ascii="Times New Roman" w:hAnsi="Times New Roman"/>
          <w:sz w:val="20"/>
          <w:szCs w:val="20"/>
        </w:rPr>
        <w:t>14</w:t>
      </w:r>
      <w:r w:rsidRPr="00F17D5A">
        <w:rPr>
          <w:rFonts w:ascii="Times New Roman" w:hAnsi="Times New Roman"/>
          <w:sz w:val="20"/>
          <w:szCs w:val="20"/>
        </w:rPr>
        <w:t>.1</w:t>
      </w:r>
      <w:r w:rsidR="00F17D5A" w:rsidRPr="00F17D5A">
        <w:rPr>
          <w:rFonts w:ascii="Times New Roman" w:hAnsi="Times New Roman"/>
          <w:sz w:val="20"/>
          <w:szCs w:val="20"/>
        </w:rPr>
        <w:t>2</w:t>
      </w:r>
      <w:r w:rsidRPr="00F17D5A">
        <w:rPr>
          <w:rFonts w:ascii="Times New Roman" w:hAnsi="Times New Roman"/>
          <w:sz w:val="20"/>
          <w:szCs w:val="20"/>
        </w:rPr>
        <w:t>.201</w:t>
      </w:r>
      <w:r w:rsidR="0039333F">
        <w:rPr>
          <w:rFonts w:ascii="Times New Roman" w:hAnsi="Times New Roman"/>
          <w:sz w:val="20"/>
          <w:szCs w:val="20"/>
        </w:rPr>
        <w:t>6</w:t>
      </w:r>
      <w:r w:rsidRPr="00F17D5A">
        <w:rPr>
          <w:rFonts w:ascii="Times New Roman" w:hAnsi="Times New Roman"/>
          <w:sz w:val="20"/>
          <w:szCs w:val="20"/>
        </w:rPr>
        <w:t xml:space="preserve">№ </w:t>
      </w:r>
    </w:p>
    <w:p w:rsidR="00AE55A5" w:rsidRDefault="00AE55A5" w:rsidP="008A455A">
      <w:pPr>
        <w:ind w:left="4956" w:firstLine="708"/>
        <w:rPr>
          <w:rFonts w:ascii="Times New Roman" w:hAnsi="Times New Roman"/>
          <w:sz w:val="28"/>
          <w:szCs w:val="28"/>
        </w:rPr>
      </w:pPr>
    </w:p>
    <w:p w:rsidR="00F17D5A" w:rsidRPr="009B1957" w:rsidRDefault="00F17D5A" w:rsidP="00F17D5A">
      <w:pPr>
        <w:pStyle w:val="ab"/>
        <w:shd w:val="clear" w:color="auto" w:fill="auto"/>
        <w:spacing w:before="0" w:after="198" w:line="260" w:lineRule="exact"/>
        <w:rPr>
          <w:b/>
        </w:rPr>
      </w:pPr>
      <w:r w:rsidRPr="009B1957">
        <w:rPr>
          <w:rStyle w:val="11"/>
          <w:b/>
          <w:color w:val="000000"/>
        </w:rPr>
        <w:t>СОСТАВ</w:t>
      </w:r>
    </w:p>
    <w:p w:rsidR="009B1957" w:rsidRPr="009B1957" w:rsidRDefault="00F17D5A" w:rsidP="009B1957">
      <w:pPr>
        <w:pStyle w:val="a4"/>
        <w:tabs>
          <w:tab w:val="num" w:pos="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957">
        <w:rPr>
          <w:rFonts w:ascii="Times New Roman" w:hAnsi="Times New Roman"/>
          <w:b/>
          <w:sz w:val="28"/>
          <w:szCs w:val="28"/>
        </w:rPr>
        <w:t xml:space="preserve">комиссии  по  подведению итогов </w:t>
      </w:r>
      <w:r w:rsidRPr="009B1957">
        <w:rPr>
          <w:rStyle w:val="11"/>
          <w:b/>
          <w:color w:val="000000"/>
          <w:sz w:val="28"/>
          <w:szCs w:val="28"/>
        </w:rPr>
        <w:t>XII</w:t>
      </w:r>
      <w:r w:rsidR="0039333F">
        <w:rPr>
          <w:rStyle w:val="11"/>
          <w:b/>
          <w:color w:val="000000"/>
          <w:sz w:val="28"/>
          <w:szCs w:val="28"/>
          <w:lang w:val="en-US"/>
        </w:rPr>
        <w:t>I</w:t>
      </w:r>
      <w:r w:rsidRPr="009B1957">
        <w:rPr>
          <w:rFonts w:ascii="Times New Roman" w:hAnsi="Times New Roman"/>
          <w:b/>
          <w:sz w:val="28"/>
          <w:szCs w:val="28"/>
        </w:rPr>
        <w:t xml:space="preserve"> Всероссийской акции</w:t>
      </w:r>
    </w:p>
    <w:p w:rsidR="00F17D5A" w:rsidRDefault="00F17D5A" w:rsidP="009B1957">
      <w:pPr>
        <w:pStyle w:val="a4"/>
        <w:tabs>
          <w:tab w:val="num" w:pos="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1957">
        <w:rPr>
          <w:rFonts w:ascii="Times New Roman" w:hAnsi="Times New Roman"/>
          <w:b/>
          <w:sz w:val="28"/>
          <w:szCs w:val="28"/>
        </w:rPr>
        <w:t>«Спорт - альтернатива пагубным привычкам»</w:t>
      </w:r>
    </w:p>
    <w:p w:rsidR="009B1957" w:rsidRPr="009B1957" w:rsidRDefault="009B1957" w:rsidP="009B1957">
      <w:pPr>
        <w:pStyle w:val="a4"/>
        <w:tabs>
          <w:tab w:val="num" w:pos="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B04DA" w:rsidRDefault="003B04DA" w:rsidP="003B04DA">
      <w:pPr>
        <w:pStyle w:val="a4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Доношенко</w:t>
      </w:r>
      <w:proofErr w:type="spellEnd"/>
      <w:r w:rsidRPr="00564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Е.Н.</w:t>
      </w:r>
      <w:r w:rsidRPr="0056479B">
        <w:rPr>
          <w:rFonts w:ascii="Times New Roman" w:hAnsi="Times New Roman"/>
          <w:sz w:val="28"/>
          <w:szCs w:val="28"/>
        </w:rPr>
        <w:t xml:space="preserve"> - методист информационно-методического отдела МКУ «Образование»  </w:t>
      </w:r>
      <w:proofErr w:type="spellStart"/>
      <w:r w:rsidRPr="0056479B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F17D5A" w:rsidRDefault="00F17D5A" w:rsidP="00F17D5A">
      <w:pPr>
        <w:pStyle w:val="a4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04DA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Пирметова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 - заместитель директора УВР МБОУ ДОД «Центр детского творчества».</w:t>
      </w:r>
    </w:p>
    <w:p w:rsidR="003B04DA" w:rsidRDefault="00F17D5A" w:rsidP="003B04DA">
      <w:pPr>
        <w:pStyle w:val="a4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04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Смоляк Т.А</w:t>
      </w:r>
      <w:r w:rsidR="003B04DA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методист</w:t>
      </w:r>
      <w:r w:rsidR="003B04DA">
        <w:rPr>
          <w:rFonts w:ascii="Times New Roman" w:hAnsi="Times New Roman"/>
          <w:sz w:val="28"/>
          <w:szCs w:val="28"/>
        </w:rPr>
        <w:t xml:space="preserve"> дополнительного образования  МБОУ ДОД «Центр детского творчества».</w:t>
      </w:r>
    </w:p>
    <w:p w:rsidR="003B04DA" w:rsidRDefault="00F17D5A" w:rsidP="003B04DA">
      <w:pPr>
        <w:pStyle w:val="a4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04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Тихонова Н.Ю.</w:t>
      </w:r>
      <w:r w:rsidR="003B04D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учитель информатики МБОУ «Городищенская СОШ №1»</w:t>
      </w:r>
    </w:p>
    <w:p w:rsidR="003B04DA" w:rsidRPr="0056479B" w:rsidRDefault="003B04DA" w:rsidP="003B04DA">
      <w:pPr>
        <w:pStyle w:val="a4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3B04DA" w:rsidRPr="0056479B" w:rsidSect="00FE53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DC" w:rsidRDefault="002D25DC" w:rsidP="003B04DA">
      <w:pPr>
        <w:spacing w:after="0" w:line="240" w:lineRule="auto"/>
      </w:pPr>
      <w:r>
        <w:separator/>
      </w:r>
    </w:p>
  </w:endnote>
  <w:endnote w:type="continuationSeparator" w:id="0">
    <w:p w:rsidR="002D25DC" w:rsidRDefault="002D25DC" w:rsidP="003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DC" w:rsidRDefault="002D25DC" w:rsidP="003B04DA">
      <w:pPr>
        <w:spacing w:after="0" w:line="240" w:lineRule="auto"/>
      </w:pPr>
      <w:r>
        <w:separator/>
      </w:r>
    </w:p>
  </w:footnote>
  <w:footnote w:type="continuationSeparator" w:id="0">
    <w:p w:rsidR="002D25DC" w:rsidRDefault="002D25DC" w:rsidP="003B0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70F7E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2523B7A"/>
    <w:multiLevelType w:val="hybridMultilevel"/>
    <w:tmpl w:val="84124766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2762EA"/>
    <w:multiLevelType w:val="hybridMultilevel"/>
    <w:tmpl w:val="F54C0DD4"/>
    <w:lvl w:ilvl="0" w:tplc="0419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0">
    <w:nsid w:val="0BBE22FC"/>
    <w:multiLevelType w:val="hybridMultilevel"/>
    <w:tmpl w:val="A3DCBAE0"/>
    <w:lvl w:ilvl="0" w:tplc="0419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1">
    <w:nsid w:val="0E272714"/>
    <w:multiLevelType w:val="hybridMultilevel"/>
    <w:tmpl w:val="BB58C8D0"/>
    <w:lvl w:ilvl="0" w:tplc="041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2">
    <w:nsid w:val="104306F5"/>
    <w:multiLevelType w:val="hybridMultilevel"/>
    <w:tmpl w:val="1CA07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21028"/>
    <w:multiLevelType w:val="hybridMultilevel"/>
    <w:tmpl w:val="E33E6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D06EE0"/>
    <w:multiLevelType w:val="multilevel"/>
    <w:tmpl w:val="7C0A0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BAE27F4"/>
    <w:multiLevelType w:val="multilevel"/>
    <w:tmpl w:val="DDCC9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58B72CF"/>
    <w:multiLevelType w:val="hybridMultilevel"/>
    <w:tmpl w:val="699C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D693E"/>
    <w:multiLevelType w:val="multilevel"/>
    <w:tmpl w:val="92AEA73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2E884A7D"/>
    <w:multiLevelType w:val="multilevel"/>
    <w:tmpl w:val="DE3E6FE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2F952AE8"/>
    <w:multiLevelType w:val="multilevel"/>
    <w:tmpl w:val="872E8CF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34846572"/>
    <w:multiLevelType w:val="multilevel"/>
    <w:tmpl w:val="1250C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375B52B1"/>
    <w:multiLevelType w:val="multilevel"/>
    <w:tmpl w:val="3E28F39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390359EC"/>
    <w:multiLevelType w:val="multilevel"/>
    <w:tmpl w:val="EA2C1D8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431A0CFF"/>
    <w:multiLevelType w:val="multilevel"/>
    <w:tmpl w:val="6656580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47D31C50"/>
    <w:multiLevelType w:val="multilevel"/>
    <w:tmpl w:val="E45C469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55527F9F"/>
    <w:multiLevelType w:val="hybridMultilevel"/>
    <w:tmpl w:val="B0540C2A"/>
    <w:lvl w:ilvl="0" w:tplc="125A7E5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7575B"/>
    <w:multiLevelType w:val="hybridMultilevel"/>
    <w:tmpl w:val="74A666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270BB"/>
    <w:multiLevelType w:val="multilevel"/>
    <w:tmpl w:val="0EBA5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2D8452F"/>
    <w:multiLevelType w:val="hybridMultilevel"/>
    <w:tmpl w:val="9C46C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8240A"/>
    <w:multiLevelType w:val="hybridMultilevel"/>
    <w:tmpl w:val="4FE8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80C11"/>
    <w:multiLevelType w:val="multilevel"/>
    <w:tmpl w:val="4C04B9D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>
    <w:nsid w:val="69D01BCD"/>
    <w:multiLevelType w:val="multilevel"/>
    <w:tmpl w:val="795C3C1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>
    <w:nsid w:val="70652160"/>
    <w:multiLevelType w:val="hybridMultilevel"/>
    <w:tmpl w:val="AFAAC2B2"/>
    <w:lvl w:ilvl="0" w:tplc="46E87E9C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387565"/>
    <w:multiLevelType w:val="multilevel"/>
    <w:tmpl w:val="E13E9A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29"/>
  </w:num>
  <w:num w:numId="5">
    <w:abstractNumId w:val="20"/>
  </w:num>
  <w:num w:numId="6">
    <w:abstractNumId w:val="27"/>
  </w:num>
  <w:num w:numId="7">
    <w:abstractNumId w:val="26"/>
  </w:num>
  <w:num w:numId="8">
    <w:abstractNumId w:val="0"/>
  </w:num>
  <w:num w:numId="9">
    <w:abstractNumId w:val="25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33"/>
  </w:num>
  <w:num w:numId="18">
    <w:abstractNumId w:val="15"/>
  </w:num>
  <w:num w:numId="19">
    <w:abstractNumId w:val="13"/>
  </w:num>
  <w:num w:numId="20">
    <w:abstractNumId w:val="12"/>
  </w:num>
  <w:num w:numId="21">
    <w:abstractNumId w:val="31"/>
  </w:num>
  <w:num w:numId="22">
    <w:abstractNumId w:val="24"/>
  </w:num>
  <w:num w:numId="23">
    <w:abstractNumId w:val="21"/>
  </w:num>
  <w:num w:numId="24">
    <w:abstractNumId w:val="22"/>
  </w:num>
  <w:num w:numId="25">
    <w:abstractNumId w:val="23"/>
  </w:num>
  <w:num w:numId="26">
    <w:abstractNumId w:val="11"/>
  </w:num>
  <w:num w:numId="27">
    <w:abstractNumId w:val="17"/>
  </w:num>
  <w:num w:numId="28">
    <w:abstractNumId w:val="18"/>
  </w:num>
  <w:num w:numId="29">
    <w:abstractNumId w:val="10"/>
  </w:num>
  <w:num w:numId="30">
    <w:abstractNumId w:val="9"/>
  </w:num>
  <w:num w:numId="31">
    <w:abstractNumId w:val="19"/>
  </w:num>
  <w:num w:numId="32">
    <w:abstractNumId w:val="30"/>
  </w:num>
  <w:num w:numId="33">
    <w:abstractNumId w:val="28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5C9"/>
    <w:rsid w:val="0000720A"/>
    <w:rsid w:val="000126DA"/>
    <w:rsid w:val="00015022"/>
    <w:rsid w:val="000155E8"/>
    <w:rsid w:val="000201CF"/>
    <w:rsid w:val="00020C37"/>
    <w:rsid w:val="00063EAA"/>
    <w:rsid w:val="000876CC"/>
    <w:rsid w:val="000B7635"/>
    <w:rsid w:val="000F5F94"/>
    <w:rsid w:val="00107BD5"/>
    <w:rsid w:val="00133282"/>
    <w:rsid w:val="0013482A"/>
    <w:rsid w:val="00146674"/>
    <w:rsid w:val="001872F3"/>
    <w:rsid w:val="001D7A55"/>
    <w:rsid w:val="001F12BB"/>
    <w:rsid w:val="00202F85"/>
    <w:rsid w:val="0029715B"/>
    <w:rsid w:val="002B0369"/>
    <w:rsid w:val="002B4594"/>
    <w:rsid w:val="002C05F7"/>
    <w:rsid w:val="002D25DC"/>
    <w:rsid w:val="00366461"/>
    <w:rsid w:val="00383B75"/>
    <w:rsid w:val="0039333F"/>
    <w:rsid w:val="003A31C2"/>
    <w:rsid w:val="003B04DA"/>
    <w:rsid w:val="003B3AA3"/>
    <w:rsid w:val="003D3A37"/>
    <w:rsid w:val="003D3D70"/>
    <w:rsid w:val="003E0E77"/>
    <w:rsid w:val="00405EB6"/>
    <w:rsid w:val="004148E0"/>
    <w:rsid w:val="00434BF0"/>
    <w:rsid w:val="00440C8B"/>
    <w:rsid w:val="00480868"/>
    <w:rsid w:val="0048364D"/>
    <w:rsid w:val="004A073A"/>
    <w:rsid w:val="004B2911"/>
    <w:rsid w:val="004E751C"/>
    <w:rsid w:val="00536441"/>
    <w:rsid w:val="00550972"/>
    <w:rsid w:val="005B1F8D"/>
    <w:rsid w:val="005B30B5"/>
    <w:rsid w:val="005B3D2B"/>
    <w:rsid w:val="005B7C81"/>
    <w:rsid w:val="005F74BA"/>
    <w:rsid w:val="005F7D64"/>
    <w:rsid w:val="006718B6"/>
    <w:rsid w:val="006C1485"/>
    <w:rsid w:val="006C75A2"/>
    <w:rsid w:val="006D01AF"/>
    <w:rsid w:val="006E28D6"/>
    <w:rsid w:val="006E415D"/>
    <w:rsid w:val="00717079"/>
    <w:rsid w:val="00726653"/>
    <w:rsid w:val="00727F69"/>
    <w:rsid w:val="007342EF"/>
    <w:rsid w:val="00734887"/>
    <w:rsid w:val="00770142"/>
    <w:rsid w:val="00797CE4"/>
    <w:rsid w:val="007A4C8A"/>
    <w:rsid w:val="007E6699"/>
    <w:rsid w:val="007F38BF"/>
    <w:rsid w:val="007F67DB"/>
    <w:rsid w:val="0084175A"/>
    <w:rsid w:val="0087226A"/>
    <w:rsid w:val="008A455A"/>
    <w:rsid w:val="008E080B"/>
    <w:rsid w:val="009052EB"/>
    <w:rsid w:val="00910B69"/>
    <w:rsid w:val="00943258"/>
    <w:rsid w:val="0095506D"/>
    <w:rsid w:val="0097349D"/>
    <w:rsid w:val="009745C9"/>
    <w:rsid w:val="00983F91"/>
    <w:rsid w:val="0098508F"/>
    <w:rsid w:val="009B1957"/>
    <w:rsid w:val="00A51B0F"/>
    <w:rsid w:val="00A55E6F"/>
    <w:rsid w:val="00A63EC2"/>
    <w:rsid w:val="00AB1984"/>
    <w:rsid w:val="00AD058B"/>
    <w:rsid w:val="00AD740F"/>
    <w:rsid w:val="00AE55A5"/>
    <w:rsid w:val="00B03C06"/>
    <w:rsid w:val="00B212B2"/>
    <w:rsid w:val="00B21C72"/>
    <w:rsid w:val="00B22AA4"/>
    <w:rsid w:val="00B33D31"/>
    <w:rsid w:val="00B441CD"/>
    <w:rsid w:val="00B55259"/>
    <w:rsid w:val="00BF5445"/>
    <w:rsid w:val="00C47C29"/>
    <w:rsid w:val="00C6063D"/>
    <w:rsid w:val="00C714B0"/>
    <w:rsid w:val="00C9076B"/>
    <w:rsid w:val="00C93525"/>
    <w:rsid w:val="00CA6B10"/>
    <w:rsid w:val="00CD445D"/>
    <w:rsid w:val="00D43134"/>
    <w:rsid w:val="00D43F08"/>
    <w:rsid w:val="00D57E8D"/>
    <w:rsid w:val="00D743A9"/>
    <w:rsid w:val="00D77FB7"/>
    <w:rsid w:val="00D91E16"/>
    <w:rsid w:val="00DA2EFB"/>
    <w:rsid w:val="00DA590D"/>
    <w:rsid w:val="00DE6267"/>
    <w:rsid w:val="00DF56FF"/>
    <w:rsid w:val="00E23884"/>
    <w:rsid w:val="00E45865"/>
    <w:rsid w:val="00E84DEC"/>
    <w:rsid w:val="00E97855"/>
    <w:rsid w:val="00EA68B3"/>
    <w:rsid w:val="00ED665A"/>
    <w:rsid w:val="00ED6B0E"/>
    <w:rsid w:val="00F10203"/>
    <w:rsid w:val="00F1163D"/>
    <w:rsid w:val="00F17D5A"/>
    <w:rsid w:val="00F34A2B"/>
    <w:rsid w:val="00F6206D"/>
    <w:rsid w:val="00F624A4"/>
    <w:rsid w:val="00F7638C"/>
    <w:rsid w:val="00FD786F"/>
    <w:rsid w:val="00FE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C9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455A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A455A"/>
    <w:pPr>
      <w:keepNext/>
      <w:tabs>
        <w:tab w:val="num" w:pos="360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5C9"/>
    <w:pPr>
      <w:ind w:left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9745C9"/>
    <w:pPr>
      <w:widowControl w:val="0"/>
      <w:snapToGrid w:val="0"/>
      <w:ind w:left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455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A45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8A455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5B7C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59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04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04DA"/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b"/>
    <w:uiPriority w:val="99"/>
    <w:rsid w:val="0072665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726653"/>
    <w:pPr>
      <w:widowControl w:val="0"/>
      <w:shd w:val="clear" w:color="auto" w:fill="FFFFFF"/>
      <w:spacing w:before="180" w:after="360" w:line="240" w:lineRule="exact"/>
      <w:jc w:val="center"/>
    </w:pPr>
    <w:rPr>
      <w:rFonts w:ascii="Times New Roman" w:eastAsiaTheme="minorHAnsi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rsid w:val="00726653"/>
    <w:rPr>
      <w:rFonts w:ascii="Calibri" w:eastAsia="Calibri" w:hAnsi="Calibri" w:cs="Times New Roman"/>
    </w:rPr>
  </w:style>
  <w:style w:type="character" w:customStyle="1" w:styleId="3pt">
    <w:name w:val="Основной текст + Интервал 3 pt"/>
    <w:basedOn w:val="11"/>
    <w:uiPriority w:val="99"/>
    <w:rsid w:val="00726653"/>
    <w:rPr>
      <w:spacing w:val="70"/>
      <w:u w:val="none"/>
    </w:rPr>
  </w:style>
  <w:style w:type="character" w:customStyle="1" w:styleId="2">
    <w:name w:val="Заголовок №2_"/>
    <w:basedOn w:val="a0"/>
    <w:link w:val="20"/>
    <w:uiPriority w:val="99"/>
    <w:rsid w:val="00910B6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10B6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d">
    <w:name w:val="Основной текст + Полужирный"/>
    <w:basedOn w:val="11"/>
    <w:uiPriority w:val="99"/>
    <w:rsid w:val="00910B69"/>
    <w:rPr>
      <w:b/>
      <w:b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rsid w:val="00910B69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курсив"/>
    <w:basedOn w:val="3"/>
    <w:uiPriority w:val="99"/>
    <w:rsid w:val="00910B69"/>
    <w:rPr>
      <w:u w:val="single"/>
    </w:rPr>
  </w:style>
  <w:style w:type="character" w:customStyle="1" w:styleId="310">
    <w:name w:val="Основной текст (3) + Не курсив1"/>
    <w:basedOn w:val="3"/>
    <w:uiPriority w:val="99"/>
    <w:rsid w:val="00910B69"/>
  </w:style>
  <w:style w:type="character" w:customStyle="1" w:styleId="220">
    <w:name w:val="Заголовок №2 (2)_"/>
    <w:basedOn w:val="a0"/>
    <w:link w:val="221"/>
    <w:uiPriority w:val="99"/>
    <w:rsid w:val="00910B6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910B69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aliases w:val="Не курсив"/>
    <w:basedOn w:val="4"/>
    <w:uiPriority w:val="99"/>
    <w:rsid w:val="00910B69"/>
  </w:style>
  <w:style w:type="character" w:customStyle="1" w:styleId="42">
    <w:name w:val="Основной текст (4) + Не курсив"/>
    <w:basedOn w:val="4"/>
    <w:uiPriority w:val="99"/>
    <w:rsid w:val="00910B69"/>
  </w:style>
  <w:style w:type="character" w:customStyle="1" w:styleId="24">
    <w:name w:val="Основной текст (2) + Не полужирный"/>
    <w:basedOn w:val="22"/>
    <w:uiPriority w:val="99"/>
    <w:rsid w:val="00910B69"/>
  </w:style>
  <w:style w:type="character" w:customStyle="1" w:styleId="25">
    <w:name w:val="Основной текст (2) + Курсив"/>
    <w:basedOn w:val="22"/>
    <w:uiPriority w:val="99"/>
    <w:rsid w:val="00910B69"/>
    <w:rPr>
      <w:i/>
      <w:iCs/>
    </w:rPr>
  </w:style>
  <w:style w:type="character" w:customStyle="1" w:styleId="12">
    <w:name w:val="Заголовок №1_"/>
    <w:basedOn w:val="a0"/>
    <w:link w:val="13"/>
    <w:uiPriority w:val="99"/>
    <w:rsid w:val="00910B69"/>
    <w:rPr>
      <w:rFonts w:ascii="Tahoma" w:hAnsi="Tahoma" w:cs="Tahoma"/>
      <w:b/>
      <w:bCs/>
      <w:shd w:val="clear" w:color="auto" w:fill="FFFFFF"/>
    </w:rPr>
  </w:style>
  <w:style w:type="character" w:customStyle="1" w:styleId="410">
    <w:name w:val="Основной текст (4) + Не полужирный1"/>
    <w:basedOn w:val="4"/>
    <w:uiPriority w:val="99"/>
    <w:rsid w:val="00910B69"/>
  </w:style>
  <w:style w:type="character" w:customStyle="1" w:styleId="110">
    <w:name w:val="Основной текст + 11"/>
    <w:aliases w:val="5 pt2"/>
    <w:basedOn w:val="11"/>
    <w:uiPriority w:val="99"/>
    <w:rsid w:val="00910B69"/>
    <w:rPr>
      <w:sz w:val="23"/>
      <w:szCs w:val="23"/>
      <w:u w:val="none"/>
    </w:rPr>
  </w:style>
  <w:style w:type="character" w:customStyle="1" w:styleId="100">
    <w:name w:val="Основной текст + 10"/>
    <w:aliases w:val="5 pt1"/>
    <w:basedOn w:val="11"/>
    <w:uiPriority w:val="99"/>
    <w:rsid w:val="00910B69"/>
    <w:rPr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uiPriority w:val="99"/>
    <w:rsid w:val="00910B6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10B69"/>
    <w:pPr>
      <w:widowControl w:val="0"/>
      <w:shd w:val="clear" w:color="auto" w:fill="FFFFFF"/>
      <w:spacing w:after="240" w:line="240" w:lineRule="atLeast"/>
      <w:ind w:hanging="2020"/>
      <w:jc w:val="center"/>
      <w:outlineLvl w:val="1"/>
    </w:pPr>
    <w:rPr>
      <w:rFonts w:ascii="Times New Roman" w:eastAsiaTheme="minorHAnsi" w:hAnsi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uiPriority w:val="99"/>
    <w:rsid w:val="00910B69"/>
    <w:pPr>
      <w:widowControl w:val="0"/>
      <w:shd w:val="clear" w:color="auto" w:fill="FFFFFF"/>
      <w:spacing w:before="240" w:after="240" w:line="326" w:lineRule="exact"/>
      <w:jc w:val="center"/>
    </w:pPr>
    <w:rPr>
      <w:rFonts w:ascii="Times New Roman" w:eastAsiaTheme="minorHAnsi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910B69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/>
      <w:i/>
      <w:iCs/>
      <w:sz w:val="28"/>
      <w:szCs w:val="28"/>
    </w:rPr>
  </w:style>
  <w:style w:type="paragraph" w:customStyle="1" w:styleId="221">
    <w:name w:val="Заголовок №2 (2)"/>
    <w:basedOn w:val="a"/>
    <w:link w:val="220"/>
    <w:uiPriority w:val="99"/>
    <w:rsid w:val="00910B69"/>
    <w:pPr>
      <w:widowControl w:val="0"/>
      <w:shd w:val="clear" w:color="auto" w:fill="FFFFFF"/>
      <w:spacing w:after="0" w:line="370" w:lineRule="exact"/>
      <w:jc w:val="both"/>
      <w:outlineLvl w:val="1"/>
    </w:pPr>
    <w:rPr>
      <w:rFonts w:ascii="Times New Roman" w:eastAsiaTheme="minorHAnsi" w:hAnsi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910B69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/>
      <w:b/>
      <w:bCs/>
      <w:i/>
      <w:iCs/>
      <w:sz w:val="28"/>
      <w:szCs w:val="28"/>
    </w:rPr>
  </w:style>
  <w:style w:type="paragraph" w:customStyle="1" w:styleId="13">
    <w:name w:val="Заголовок №1"/>
    <w:basedOn w:val="a"/>
    <w:link w:val="12"/>
    <w:uiPriority w:val="99"/>
    <w:rsid w:val="00910B69"/>
    <w:pPr>
      <w:widowControl w:val="0"/>
      <w:shd w:val="clear" w:color="auto" w:fill="FFFFFF"/>
      <w:spacing w:before="120" w:after="120" w:line="240" w:lineRule="atLeast"/>
      <w:ind w:firstLine="720"/>
      <w:jc w:val="both"/>
      <w:outlineLvl w:val="0"/>
    </w:pPr>
    <w:rPr>
      <w:rFonts w:ascii="Tahoma" w:eastAsiaTheme="minorHAnsi" w:hAnsi="Tahoma" w:cs="Tahoma"/>
      <w:b/>
      <w:bCs/>
    </w:rPr>
  </w:style>
  <w:style w:type="paragraph" w:customStyle="1" w:styleId="50">
    <w:name w:val="Основной текст (5)"/>
    <w:basedOn w:val="a"/>
    <w:link w:val="5"/>
    <w:uiPriority w:val="99"/>
    <w:rsid w:val="00910B69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/>
      <w:i/>
      <w:iCs/>
      <w:sz w:val="19"/>
      <w:szCs w:val="19"/>
    </w:rPr>
  </w:style>
  <w:style w:type="character" w:styleId="ae">
    <w:name w:val="Hyperlink"/>
    <w:basedOn w:val="a0"/>
    <w:uiPriority w:val="99"/>
    <w:rsid w:val="00F17D5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8B48-F61A-4230-9780-0752F51F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"Образование"</Company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Ю.В.</dc:creator>
  <cp:lastModifiedBy>comp 12</cp:lastModifiedBy>
  <cp:revision>2</cp:revision>
  <cp:lastPrinted>2016-12-14T11:14:00Z</cp:lastPrinted>
  <dcterms:created xsi:type="dcterms:W3CDTF">2016-12-14T19:55:00Z</dcterms:created>
  <dcterms:modified xsi:type="dcterms:W3CDTF">2016-12-14T19:55:00Z</dcterms:modified>
</cp:coreProperties>
</file>